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05" w:rsidRPr="00823D09" w:rsidRDefault="00430705" w:rsidP="0006325A">
      <w:pPr>
        <w:ind w:firstLine="6237"/>
        <w:rPr>
          <w:rFonts w:asciiTheme="minorHAnsi" w:hAnsiTheme="minorHAnsi" w:cs="Times New Roman"/>
          <w:sz w:val="24"/>
          <w:szCs w:val="24"/>
          <w:lang w:val="pl-PL"/>
        </w:rPr>
      </w:pPr>
      <w:r w:rsidRPr="00823D09">
        <w:rPr>
          <w:rFonts w:asciiTheme="minorHAnsi" w:hAnsiTheme="minorHAnsi" w:cs="Times New Roman"/>
          <w:sz w:val="24"/>
          <w:szCs w:val="24"/>
          <w:lang w:val="pl-PL"/>
        </w:rPr>
        <w:t>Załącznik nr 1</w:t>
      </w:r>
    </w:p>
    <w:p w:rsidR="00430705" w:rsidRPr="00823D09" w:rsidRDefault="00CD3F38" w:rsidP="0006325A">
      <w:pPr>
        <w:ind w:firstLine="6237"/>
        <w:rPr>
          <w:rFonts w:asciiTheme="minorHAnsi" w:hAnsiTheme="minorHAnsi" w:cs="Times New Roman"/>
          <w:sz w:val="24"/>
          <w:szCs w:val="24"/>
          <w:lang w:val="pl-PL"/>
        </w:rPr>
      </w:pPr>
      <w:r w:rsidRPr="00823D09">
        <w:rPr>
          <w:rFonts w:asciiTheme="minorHAnsi" w:hAnsiTheme="minorHAnsi" w:cs="Times New Roman"/>
          <w:sz w:val="24"/>
          <w:szCs w:val="24"/>
          <w:lang w:val="pl-PL"/>
        </w:rPr>
        <w:t>d</w:t>
      </w:r>
      <w:r w:rsidR="00430705" w:rsidRPr="00823D09">
        <w:rPr>
          <w:rFonts w:asciiTheme="minorHAnsi" w:hAnsiTheme="minorHAnsi" w:cs="Times New Roman"/>
          <w:sz w:val="24"/>
          <w:szCs w:val="24"/>
          <w:lang w:val="pl-PL"/>
        </w:rPr>
        <w:t xml:space="preserve">o Systemu pomocy </w:t>
      </w:r>
    </w:p>
    <w:p w:rsidR="00430705" w:rsidRPr="00CD3F38" w:rsidRDefault="00430705" w:rsidP="0006325A">
      <w:pPr>
        <w:ind w:firstLine="6237"/>
        <w:rPr>
          <w:rFonts w:asciiTheme="minorHAnsi" w:hAnsiTheme="minorHAnsi" w:cs="Times New Roman"/>
          <w:sz w:val="24"/>
          <w:szCs w:val="24"/>
          <w:lang w:val="pl-PL"/>
        </w:rPr>
      </w:pPr>
      <w:r w:rsidRPr="00CD3F38">
        <w:rPr>
          <w:rFonts w:asciiTheme="minorHAnsi" w:hAnsiTheme="minorHAnsi" w:cs="Times New Roman"/>
          <w:sz w:val="24"/>
          <w:szCs w:val="24"/>
          <w:lang w:val="pl-PL"/>
        </w:rPr>
        <w:t>psychologiczno-pedagogicznej</w:t>
      </w:r>
    </w:p>
    <w:p w:rsidR="00430705" w:rsidRPr="00CD3F38" w:rsidRDefault="00430705"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p>
    <w:p w:rsidR="0006325A" w:rsidRPr="00CD3F38" w:rsidRDefault="0006325A" w:rsidP="00430705">
      <w:pPr>
        <w:rPr>
          <w:rFonts w:asciiTheme="minorHAnsi" w:hAnsiTheme="minorHAnsi" w:cs="Times New Roman"/>
          <w:sz w:val="24"/>
          <w:szCs w:val="24"/>
          <w:lang w:val="pl-PL"/>
        </w:rPr>
      </w:pPr>
    </w:p>
    <w:p w:rsidR="0006325A" w:rsidRPr="00CD3F38" w:rsidRDefault="0006325A"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p>
    <w:p w:rsidR="00430705" w:rsidRPr="00CD3F38" w:rsidRDefault="00430705" w:rsidP="0006325A">
      <w:pPr>
        <w:jc w:val="center"/>
        <w:rPr>
          <w:rFonts w:asciiTheme="minorHAnsi" w:hAnsiTheme="minorHAnsi" w:cs="Times New Roman"/>
          <w:b/>
          <w:sz w:val="40"/>
          <w:szCs w:val="40"/>
          <w:lang w:val="pl-PL"/>
        </w:rPr>
      </w:pPr>
      <w:r w:rsidRPr="00CD3F38">
        <w:rPr>
          <w:rFonts w:asciiTheme="minorHAnsi" w:hAnsiTheme="minorHAnsi" w:cs="Times New Roman"/>
          <w:b/>
          <w:sz w:val="40"/>
          <w:szCs w:val="40"/>
          <w:lang w:val="pl-PL"/>
        </w:rPr>
        <w:t>WEWNĄTRSZKOLNY</w:t>
      </w:r>
    </w:p>
    <w:p w:rsidR="00430705" w:rsidRPr="00CD3F38" w:rsidRDefault="00430705" w:rsidP="0006325A">
      <w:pPr>
        <w:jc w:val="center"/>
        <w:rPr>
          <w:rFonts w:asciiTheme="minorHAnsi" w:hAnsiTheme="minorHAnsi" w:cs="Times New Roman"/>
          <w:b/>
          <w:sz w:val="40"/>
          <w:szCs w:val="40"/>
          <w:lang w:val="pl-PL"/>
        </w:rPr>
      </w:pPr>
      <w:r w:rsidRPr="00CD3F38">
        <w:rPr>
          <w:rFonts w:asciiTheme="minorHAnsi" w:hAnsiTheme="minorHAnsi" w:cs="Times New Roman"/>
          <w:b/>
          <w:sz w:val="40"/>
          <w:szCs w:val="40"/>
          <w:lang w:val="pl-PL"/>
        </w:rPr>
        <w:t>SYSTEM DORADZTWA ZAWODOWEGO</w:t>
      </w:r>
    </w:p>
    <w:p w:rsidR="00430705" w:rsidRPr="00CD3F38" w:rsidRDefault="00430705" w:rsidP="0006325A">
      <w:pPr>
        <w:jc w:val="center"/>
        <w:rPr>
          <w:rFonts w:asciiTheme="minorHAnsi" w:hAnsiTheme="minorHAnsi" w:cs="Times New Roman"/>
          <w:b/>
          <w:sz w:val="40"/>
          <w:szCs w:val="40"/>
          <w:lang w:val="pl-PL"/>
        </w:rPr>
      </w:pPr>
      <w:r w:rsidRPr="00CD3F38">
        <w:rPr>
          <w:rFonts w:asciiTheme="minorHAnsi" w:hAnsiTheme="minorHAnsi" w:cs="Times New Roman"/>
          <w:b/>
          <w:sz w:val="40"/>
          <w:szCs w:val="40"/>
          <w:lang w:val="pl-PL"/>
        </w:rPr>
        <w:t>W Zespole Szkół Ponadgimnazjalnych</w:t>
      </w:r>
    </w:p>
    <w:p w:rsidR="00430705" w:rsidRPr="00CD3F38" w:rsidRDefault="00430705" w:rsidP="0006325A">
      <w:pPr>
        <w:jc w:val="center"/>
        <w:rPr>
          <w:rFonts w:asciiTheme="minorHAnsi" w:hAnsiTheme="minorHAnsi" w:cs="Times New Roman"/>
          <w:b/>
          <w:sz w:val="40"/>
          <w:szCs w:val="40"/>
          <w:lang w:val="pl-PL"/>
        </w:rPr>
      </w:pPr>
      <w:r w:rsidRPr="00CD3F38">
        <w:rPr>
          <w:rFonts w:asciiTheme="minorHAnsi" w:hAnsiTheme="minorHAnsi" w:cs="Times New Roman"/>
          <w:b/>
          <w:sz w:val="40"/>
          <w:szCs w:val="40"/>
          <w:lang w:val="pl-PL"/>
        </w:rPr>
        <w:t>w Połczynie-Zdroju</w:t>
      </w:r>
    </w:p>
    <w:p w:rsidR="00430705" w:rsidRPr="00CD3F38" w:rsidRDefault="00430705" w:rsidP="00430705">
      <w:pPr>
        <w:rPr>
          <w:rFonts w:asciiTheme="minorHAnsi" w:hAnsiTheme="minorHAnsi" w:cs="Times New Roman"/>
          <w:sz w:val="24"/>
          <w:szCs w:val="24"/>
          <w:lang w:val="pl-PL"/>
        </w:rPr>
      </w:pPr>
      <w:r w:rsidRPr="00CD3F38">
        <w:rPr>
          <w:rFonts w:asciiTheme="minorHAnsi" w:hAnsiTheme="minorHAnsi" w:cs="Times New Roman"/>
          <w:sz w:val="24"/>
          <w:szCs w:val="24"/>
          <w:lang w:val="pl-PL"/>
        </w:rPr>
        <w:br w:type="page"/>
      </w:r>
    </w:p>
    <w:p w:rsidR="00430705" w:rsidRPr="008813DA" w:rsidRDefault="00430705" w:rsidP="000A68B0">
      <w:pPr>
        <w:spacing w:after="120"/>
        <w:jc w:val="both"/>
        <w:rPr>
          <w:rFonts w:asciiTheme="minorHAnsi" w:hAnsiTheme="minorHAnsi" w:cs="Times New Roman"/>
          <w:b/>
          <w:sz w:val="28"/>
          <w:szCs w:val="28"/>
          <w:lang w:val="pl-PL"/>
        </w:rPr>
      </w:pPr>
      <w:r w:rsidRPr="008813DA">
        <w:rPr>
          <w:rFonts w:asciiTheme="minorHAnsi" w:hAnsiTheme="minorHAnsi" w:cs="Times New Roman"/>
          <w:b/>
          <w:sz w:val="28"/>
          <w:szCs w:val="28"/>
          <w:lang w:val="pl-PL"/>
        </w:rPr>
        <w:lastRenderedPageBreak/>
        <w:t>WPROWADZENIE</w:t>
      </w:r>
    </w:p>
    <w:p w:rsidR="00430705" w:rsidRPr="00CD3F38" w:rsidRDefault="00430705" w:rsidP="0006325A">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Aktualny rynek pracy stawia coraz wyższe wymagania w zatrudnieniu. Oznacza to konieczność stworzenia takiego systemu doradztwa zawodowego, który zapewni uczniom nie tylko poznanie możliwości zdobycia zawodów oferowanych przez szkoły oraz wymagań, jakie stawiają one kandydatom, ale umożliwi także rozwijanie świadomości własnych uzdolnień, posiadanych umiejętności, kwalifikacji, i zainteresowań - w aspekcie życzeniowym i rzeczywistym. Ponadto tworzony system doradztwa winien zapewnić poznanie procesu aktywnego poszukiwania pracy,  podejmowania decyzji oraz uświadomienie konsekwencji dokonywanych wyborów. Wreszcie powinien stworzyć możliwość kształcenia umiejętności radzenia sobie ze zmianami poprzez rozwijanie umiejętności wychodzenia naprzeciw nowym sytuacjom i nowym wyzwaniom.</w:t>
      </w:r>
    </w:p>
    <w:p w:rsidR="0006325A" w:rsidRPr="00CD3F38" w:rsidRDefault="0006325A" w:rsidP="00430705">
      <w:pPr>
        <w:rPr>
          <w:rFonts w:asciiTheme="minorHAnsi" w:hAnsiTheme="minorHAnsi" w:cs="Times New Roman"/>
          <w:sz w:val="24"/>
          <w:szCs w:val="24"/>
          <w:lang w:val="pl-PL"/>
        </w:rPr>
      </w:pPr>
    </w:p>
    <w:p w:rsidR="00430705" w:rsidRPr="000A68B0" w:rsidRDefault="00430705" w:rsidP="00430705">
      <w:pPr>
        <w:rPr>
          <w:rFonts w:asciiTheme="minorHAnsi" w:hAnsiTheme="minorHAnsi" w:cs="Times New Roman"/>
          <w:b/>
          <w:sz w:val="24"/>
          <w:szCs w:val="24"/>
          <w:lang w:val="pl-PL"/>
        </w:rPr>
      </w:pPr>
      <w:r w:rsidRPr="000A68B0">
        <w:rPr>
          <w:rFonts w:asciiTheme="minorHAnsi" w:hAnsiTheme="minorHAnsi" w:cs="Times New Roman"/>
          <w:b/>
          <w:sz w:val="24"/>
          <w:szCs w:val="24"/>
          <w:lang w:val="pl-PL"/>
        </w:rPr>
        <w:t>CHARAKTERYSTYKA ZESPOŁU SZKÓŁ PONADGIMNAZJALNYCH W POŁCZYNIE -ZDROJU</w:t>
      </w:r>
    </w:p>
    <w:p w:rsidR="00430705" w:rsidRPr="000A68B0" w:rsidRDefault="00430705" w:rsidP="0006325A">
      <w:pPr>
        <w:spacing w:before="120"/>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Zespół Szkół Ponadgimnazjalnych w Połczynie-Zdroju jest jedną z trzech szkół ponadgimnazjalnych w powiecie świdwińskim. W skład</w:t>
      </w:r>
      <w:r w:rsidR="00D75F63">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Zespołu wchodzą następujące typy szkół:</w:t>
      </w:r>
    </w:p>
    <w:p w:rsidR="00430705" w:rsidRPr="000A68B0" w:rsidRDefault="00430705" w:rsidP="00C32D97">
      <w:pPr>
        <w:pStyle w:val="Akapitzlist"/>
        <w:numPr>
          <w:ilvl w:val="0"/>
          <w:numId w:val="2"/>
        </w:numPr>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Liceum Ogólnokształcące</w:t>
      </w:r>
    </w:p>
    <w:p w:rsidR="00430705" w:rsidRPr="000A68B0" w:rsidRDefault="00430705" w:rsidP="00C32D97">
      <w:pPr>
        <w:pStyle w:val="Akapitzlist"/>
        <w:numPr>
          <w:ilvl w:val="0"/>
          <w:numId w:val="2"/>
        </w:numPr>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Technikum Zawodowe</w:t>
      </w:r>
    </w:p>
    <w:p w:rsidR="00430705" w:rsidRPr="000A68B0" w:rsidRDefault="00430705" w:rsidP="00C32D97">
      <w:pPr>
        <w:pStyle w:val="Akapitzlist"/>
        <w:numPr>
          <w:ilvl w:val="0"/>
          <w:numId w:val="2"/>
        </w:numPr>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Zasadnicza Szkoła Zawodowa</w:t>
      </w:r>
    </w:p>
    <w:p w:rsidR="00430705" w:rsidRPr="000A68B0" w:rsidRDefault="00430705" w:rsidP="00C32D97">
      <w:pPr>
        <w:pStyle w:val="Akapitzlist"/>
        <w:numPr>
          <w:ilvl w:val="0"/>
          <w:numId w:val="2"/>
        </w:numPr>
        <w:rPr>
          <w:rFonts w:asciiTheme="minorHAnsi" w:hAnsiTheme="minorHAnsi" w:cs="Times New Roman"/>
          <w:sz w:val="24"/>
          <w:szCs w:val="24"/>
          <w:lang w:val="pl-PL"/>
        </w:rPr>
      </w:pPr>
      <w:r w:rsidRPr="000A68B0">
        <w:rPr>
          <w:rFonts w:asciiTheme="minorHAnsi" w:hAnsiTheme="minorHAnsi" w:cs="Times New Roman"/>
          <w:sz w:val="24"/>
          <w:szCs w:val="24"/>
          <w:lang w:val="pl-PL"/>
        </w:rPr>
        <w:t>Branżowa</w:t>
      </w:r>
      <w:r w:rsidR="0006325A" w:rsidRPr="000A68B0">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Szkoła</w:t>
      </w:r>
      <w:r w:rsidR="0006325A" w:rsidRPr="000A68B0">
        <w:rPr>
          <w:rFonts w:asciiTheme="minorHAnsi" w:hAnsiTheme="minorHAnsi" w:cs="Times New Roman"/>
          <w:sz w:val="24"/>
          <w:szCs w:val="24"/>
          <w:lang w:val="pl-PL"/>
        </w:rPr>
        <w:t xml:space="preserve"> I Stopnia</w:t>
      </w:r>
    </w:p>
    <w:p w:rsidR="00430705" w:rsidRPr="000A68B0" w:rsidRDefault="00430705" w:rsidP="00C32D97">
      <w:pPr>
        <w:pStyle w:val="Akapitzlist"/>
        <w:numPr>
          <w:ilvl w:val="0"/>
          <w:numId w:val="2"/>
        </w:numPr>
        <w:rPr>
          <w:rFonts w:asciiTheme="minorHAnsi" w:hAnsiTheme="minorHAnsi" w:cs="Times New Roman"/>
          <w:sz w:val="24"/>
          <w:szCs w:val="24"/>
          <w:lang w:val="pl-PL"/>
        </w:rPr>
      </w:pPr>
      <w:r w:rsidRPr="000A68B0">
        <w:rPr>
          <w:rFonts w:asciiTheme="minorHAnsi" w:hAnsiTheme="minorHAnsi" w:cs="Times New Roman"/>
          <w:sz w:val="24"/>
          <w:szCs w:val="24"/>
          <w:lang w:val="pl-PL"/>
        </w:rPr>
        <w:t>Liceum</w:t>
      </w:r>
      <w:r w:rsidR="008813DA">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Ogólnokształcące</w:t>
      </w:r>
      <w:r w:rsidR="008813DA">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dla</w:t>
      </w:r>
      <w:r w:rsidR="008813DA">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Dorosłych</w:t>
      </w:r>
    </w:p>
    <w:p w:rsidR="0006325A" w:rsidRPr="000A68B0" w:rsidRDefault="0006325A" w:rsidP="00430705">
      <w:pPr>
        <w:rPr>
          <w:rFonts w:asciiTheme="minorHAnsi" w:hAnsiTheme="minorHAnsi" w:cs="Times New Roman"/>
          <w:sz w:val="24"/>
          <w:szCs w:val="24"/>
        </w:rPr>
      </w:pPr>
    </w:p>
    <w:p w:rsidR="00430705" w:rsidRPr="000A68B0" w:rsidRDefault="00430705" w:rsidP="00430705">
      <w:pPr>
        <w:rPr>
          <w:rFonts w:asciiTheme="minorHAnsi" w:hAnsiTheme="minorHAnsi" w:cs="Times New Roman"/>
          <w:sz w:val="24"/>
          <w:szCs w:val="24"/>
          <w:lang w:val="pl-PL"/>
        </w:rPr>
      </w:pPr>
      <w:r w:rsidRPr="000A68B0">
        <w:rPr>
          <w:rFonts w:asciiTheme="minorHAnsi" w:hAnsiTheme="minorHAnsi" w:cs="Times New Roman"/>
          <w:sz w:val="24"/>
          <w:szCs w:val="24"/>
          <w:lang w:val="pl-PL"/>
        </w:rPr>
        <w:t>Kierunki kształcenia w poszczególnych typach szkół:</w:t>
      </w:r>
    </w:p>
    <w:p w:rsidR="00430705" w:rsidRPr="000A68B0" w:rsidRDefault="00430705" w:rsidP="0021203B">
      <w:pPr>
        <w:spacing w:before="120" w:after="120"/>
        <w:rPr>
          <w:rFonts w:asciiTheme="minorHAnsi" w:hAnsiTheme="minorHAnsi" w:cs="Times New Roman"/>
          <w:b/>
          <w:sz w:val="24"/>
          <w:szCs w:val="24"/>
        </w:rPr>
      </w:pPr>
      <w:proofErr w:type="spellStart"/>
      <w:r w:rsidRPr="000A68B0">
        <w:rPr>
          <w:rFonts w:asciiTheme="minorHAnsi" w:hAnsiTheme="minorHAnsi" w:cs="Times New Roman"/>
          <w:b/>
          <w:sz w:val="24"/>
          <w:szCs w:val="24"/>
        </w:rPr>
        <w:t>Liceum</w:t>
      </w:r>
      <w:proofErr w:type="spellEnd"/>
      <w:r w:rsidR="008813DA">
        <w:rPr>
          <w:rFonts w:asciiTheme="minorHAnsi" w:hAnsiTheme="minorHAnsi" w:cs="Times New Roman"/>
          <w:b/>
          <w:sz w:val="24"/>
          <w:szCs w:val="24"/>
        </w:rPr>
        <w:t xml:space="preserve"> </w:t>
      </w:r>
      <w:proofErr w:type="spellStart"/>
      <w:r w:rsidRPr="000A68B0">
        <w:rPr>
          <w:rFonts w:asciiTheme="minorHAnsi" w:hAnsiTheme="minorHAnsi" w:cs="Times New Roman"/>
          <w:b/>
          <w:sz w:val="24"/>
          <w:szCs w:val="24"/>
        </w:rPr>
        <w:t>Ogólnokształcące</w:t>
      </w:r>
      <w:proofErr w:type="spellEnd"/>
    </w:p>
    <w:p w:rsidR="00430705" w:rsidRPr="000A68B0" w:rsidRDefault="00430705" w:rsidP="00C32D97">
      <w:pPr>
        <w:pStyle w:val="Akapitzlist"/>
        <w:numPr>
          <w:ilvl w:val="0"/>
          <w:numId w:val="3"/>
        </w:numPr>
        <w:rPr>
          <w:rFonts w:asciiTheme="minorHAnsi" w:hAnsiTheme="minorHAnsi" w:cs="Times New Roman"/>
          <w:sz w:val="24"/>
          <w:szCs w:val="24"/>
        </w:rPr>
      </w:pPr>
      <w:proofErr w:type="spellStart"/>
      <w:r w:rsidRPr="000A68B0">
        <w:rPr>
          <w:rFonts w:asciiTheme="minorHAnsi" w:hAnsiTheme="minorHAnsi" w:cs="Times New Roman"/>
          <w:sz w:val="24"/>
          <w:szCs w:val="24"/>
        </w:rPr>
        <w:t>Profil</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filmowo-humanistyczny</w:t>
      </w:r>
      <w:proofErr w:type="spellEnd"/>
    </w:p>
    <w:p w:rsidR="00430705" w:rsidRPr="000A68B0" w:rsidRDefault="00430705" w:rsidP="00C32D97">
      <w:pPr>
        <w:pStyle w:val="Akapitzlist"/>
        <w:numPr>
          <w:ilvl w:val="0"/>
          <w:numId w:val="3"/>
        </w:numPr>
        <w:rPr>
          <w:rFonts w:asciiTheme="minorHAnsi" w:hAnsiTheme="minorHAnsi" w:cs="Times New Roman"/>
          <w:sz w:val="24"/>
          <w:szCs w:val="24"/>
        </w:rPr>
      </w:pPr>
      <w:proofErr w:type="spellStart"/>
      <w:r w:rsidRPr="000A68B0">
        <w:rPr>
          <w:rFonts w:asciiTheme="minorHAnsi" w:hAnsiTheme="minorHAnsi" w:cs="Times New Roman"/>
          <w:sz w:val="24"/>
          <w:szCs w:val="24"/>
        </w:rPr>
        <w:t>Profil</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matematyczno-techniczny</w:t>
      </w:r>
      <w:proofErr w:type="spellEnd"/>
    </w:p>
    <w:p w:rsidR="00430705" w:rsidRPr="000A68B0" w:rsidRDefault="00430705" w:rsidP="00C32D97">
      <w:pPr>
        <w:pStyle w:val="Akapitzlist"/>
        <w:numPr>
          <w:ilvl w:val="0"/>
          <w:numId w:val="3"/>
        </w:numPr>
        <w:rPr>
          <w:rFonts w:asciiTheme="minorHAnsi" w:hAnsiTheme="minorHAnsi" w:cs="Times New Roman"/>
          <w:sz w:val="24"/>
          <w:szCs w:val="24"/>
        </w:rPr>
      </w:pPr>
      <w:proofErr w:type="spellStart"/>
      <w:r w:rsidRPr="000A68B0">
        <w:rPr>
          <w:rFonts w:asciiTheme="minorHAnsi" w:hAnsiTheme="minorHAnsi" w:cs="Times New Roman"/>
          <w:sz w:val="24"/>
          <w:szCs w:val="24"/>
        </w:rPr>
        <w:t>Profil</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medyczno-biologiczny</w:t>
      </w:r>
      <w:proofErr w:type="spellEnd"/>
    </w:p>
    <w:p w:rsidR="00430705" w:rsidRPr="000A68B0" w:rsidRDefault="00430705" w:rsidP="0021203B">
      <w:pPr>
        <w:spacing w:before="120" w:after="120"/>
        <w:rPr>
          <w:rFonts w:asciiTheme="minorHAnsi" w:hAnsiTheme="minorHAnsi" w:cs="Times New Roman"/>
          <w:b/>
          <w:sz w:val="24"/>
          <w:szCs w:val="24"/>
        </w:rPr>
      </w:pPr>
      <w:proofErr w:type="spellStart"/>
      <w:r w:rsidRPr="000A68B0">
        <w:rPr>
          <w:rFonts w:asciiTheme="minorHAnsi" w:hAnsiTheme="minorHAnsi" w:cs="Times New Roman"/>
          <w:b/>
          <w:sz w:val="24"/>
          <w:szCs w:val="24"/>
        </w:rPr>
        <w:t>Technikum</w:t>
      </w:r>
      <w:proofErr w:type="spellEnd"/>
      <w:r w:rsidR="0021203B" w:rsidRPr="000A68B0">
        <w:rPr>
          <w:rFonts w:asciiTheme="minorHAnsi" w:hAnsiTheme="minorHAnsi" w:cs="Times New Roman"/>
          <w:b/>
          <w:sz w:val="24"/>
          <w:szCs w:val="24"/>
        </w:rPr>
        <w:t xml:space="preserve"> </w:t>
      </w:r>
      <w:proofErr w:type="spellStart"/>
      <w:r w:rsidRPr="000A68B0">
        <w:rPr>
          <w:rFonts w:asciiTheme="minorHAnsi" w:hAnsiTheme="minorHAnsi" w:cs="Times New Roman"/>
          <w:b/>
          <w:sz w:val="24"/>
          <w:szCs w:val="24"/>
        </w:rPr>
        <w:t>Zawodowe</w:t>
      </w:r>
      <w:proofErr w:type="spellEnd"/>
    </w:p>
    <w:p w:rsidR="00430705" w:rsidRPr="000A68B0" w:rsidRDefault="00430705" w:rsidP="00C32D97">
      <w:pPr>
        <w:pStyle w:val="Akapitzlist"/>
        <w:numPr>
          <w:ilvl w:val="0"/>
          <w:numId w:val="4"/>
        </w:numPr>
        <w:rPr>
          <w:rFonts w:asciiTheme="minorHAnsi" w:hAnsiTheme="minorHAnsi" w:cs="Times New Roman"/>
          <w:sz w:val="24"/>
          <w:szCs w:val="24"/>
          <w:lang w:val="pl-PL"/>
        </w:rPr>
      </w:pPr>
      <w:r w:rsidRPr="000A68B0">
        <w:rPr>
          <w:rFonts w:asciiTheme="minorHAnsi" w:hAnsiTheme="minorHAnsi" w:cs="Times New Roman"/>
          <w:sz w:val="24"/>
          <w:szCs w:val="24"/>
          <w:lang w:val="pl-PL"/>
        </w:rPr>
        <w:t>Technikum Żywienia i Usług Gastronomicznych,</w:t>
      </w:r>
    </w:p>
    <w:p w:rsidR="00430705" w:rsidRPr="000A68B0" w:rsidRDefault="00430705" w:rsidP="00C32D97">
      <w:pPr>
        <w:pStyle w:val="Akapitzlist"/>
        <w:numPr>
          <w:ilvl w:val="0"/>
          <w:numId w:val="4"/>
        </w:numPr>
        <w:rPr>
          <w:rFonts w:asciiTheme="minorHAnsi" w:hAnsiTheme="minorHAnsi" w:cs="Times New Roman"/>
          <w:sz w:val="24"/>
          <w:szCs w:val="24"/>
        </w:rPr>
      </w:pPr>
      <w:proofErr w:type="spellStart"/>
      <w:r w:rsidRPr="000A68B0">
        <w:rPr>
          <w:rFonts w:asciiTheme="minorHAnsi" w:hAnsiTheme="minorHAnsi" w:cs="Times New Roman"/>
          <w:sz w:val="24"/>
          <w:szCs w:val="24"/>
        </w:rPr>
        <w:t>Technikum</w:t>
      </w:r>
      <w:proofErr w:type="spellEnd"/>
      <w:r w:rsidR="0021203B" w:rsidRPr="000A68B0">
        <w:rPr>
          <w:rFonts w:asciiTheme="minorHAnsi" w:hAnsiTheme="minorHAnsi" w:cs="Times New Roman"/>
          <w:sz w:val="24"/>
          <w:szCs w:val="24"/>
        </w:rPr>
        <w:t xml:space="preserve"> </w:t>
      </w:r>
      <w:proofErr w:type="spellStart"/>
      <w:r w:rsidR="0021203B" w:rsidRPr="000A68B0">
        <w:rPr>
          <w:rFonts w:asciiTheme="minorHAnsi" w:hAnsiTheme="minorHAnsi" w:cs="Times New Roman"/>
          <w:sz w:val="24"/>
          <w:szCs w:val="24"/>
        </w:rPr>
        <w:t>Hotelarstwa</w:t>
      </w:r>
      <w:proofErr w:type="spellEnd"/>
      <w:r w:rsidRPr="000A68B0">
        <w:rPr>
          <w:rFonts w:asciiTheme="minorHAnsi" w:hAnsiTheme="minorHAnsi" w:cs="Times New Roman"/>
          <w:sz w:val="24"/>
          <w:szCs w:val="24"/>
        </w:rPr>
        <w:t>,</w:t>
      </w:r>
    </w:p>
    <w:p w:rsidR="00430705" w:rsidRPr="000A68B0" w:rsidRDefault="00430705" w:rsidP="00C32D97">
      <w:pPr>
        <w:pStyle w:val="Akapitzlist"/>
        <w:numPr>
          <w:ilvl w:val="0"/>
          <w:numId w:val="4"/>
        </w:numPr>
        <w:rPr>
          <w:rFonts w:asciiTheme="minorHAnsi" w:hAnsiTheme="minorHAnsi" w:cs="Times New Roman"/>
          <w:sz w:val="24"/>
          <w:szCs w:val="24"/>
        </w:rPr>
      </w:pPr>
      <w:proofErr w:type="spellStart"/>
      <w:r w:rsidRPr="000A68B0">
        <w:rPr>
          <w:rFonts w:asciiTheme="minorHAnsi" w:hAnsiTheme="minorHAnsi" w:cs="Times New Roman"/>
          <w:sz w:val="24"/>
          <w:szCs w:val="24"/>
        </w:rPr>
        <w:t>Technikum</w:t>
      </w:r>
      <w:proofErr w:type="spellEnd"/>
      <w:r w:rsidR="0021203B"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Architektury</w:t>
      </w:r>
      <w:proofErr w:type="spellEnd"/>
      <w:r w:rsidR="0021203B" w:rsidRPr="000A68B0">
        <w:rPr>
          <w:rFonts w:asciiTheme="minorHAnsi" w:hAnsiTheme="minorHAnsi" w:cs="Times New Roman"/>
          <w:sz w:val="24"/>
          <w:szCs w:val="24"/>
        </w:rPr>
        <w:t xml:space="preserve"> </w:t>
      </w:r>
      <w:proofErr w:type="spellStart"/>
      <w:r w:rsidR="00CD3F38">
        <w:rPr>
          <w:rFonts w:asciiTheme="minorHAnsi" w:hAnsiTheme="minorHAnsi" w:cs="Times New Roman"/>
          <w:sz w:val="24"/>
          <w:szCs w:val="24"/>
        </w:rPr>
        <w:t>Krajobrazu</w:t>
      </w:r>
      <w:proofErr w:type="spellEnd"/>
    </w:p>
    <w:p w:rsidR="0021203B" w:rsidRPr="000A68B0" w:rsidRDefault="00430705" w:rsidP="0021203B">
      <w:pPr>
        <w:spacing w:before="120" w:after="120"/>
        <w:rPr>
          <w:rFonts w:asciiTheme="minorHAnsi" w:hAnsiTheme="minorHAnsi" w:cs="Times New Roman"/>
          <w:b/>
          <w:sz w:val="24"/>
          <w:szCs w:val="24"/>
          <w:lang w:val="pl-PL"/>
        </w:rPr>
      </w:pPr>
      <w:r w:rsidRPr="000A68B0">
        <w:rPr>
          <w:rFonts w:asciiTheme="minorHAnsi" w:hAnsiTheme="minorHAnsi" w:cs="Times New Roman"/>
          <w:b/>
          <w:sz w:val="24"/>
          <w:szCs w:val="24"/>
          <w:lang w:val="pl-PL"/>
        </w:rPr>
        <w:t>Zasadnicza</w:t>
      </w:r>
      <w:r w:rsidR="0021203B" w:rsidRPr="000A68B0">
        <w:rPr>
          <w:rFonts w:asciiTheme="minorHAnsi" w:hAnsiTheme="minorHAnsi" w:cs="Times New Roman"/>
          <w:b/>
          <w:sz w:val="24"/>
          <w:szCs w:val="24"/>
          <w:lang w:val="pl-PL"/>
        </w:rPr>
        <w:t xml:space="preserve"> </w:t>
      </w:r>
      <w:r w:rsidRPr="000A68B0">
        <w:rPr>
          <w:rFonts w:asciiTheme="minorHAnsi" w:hAnsiTheme="minorHAnsi" w:cs="Times New Roman"/>
          <w:b/>
          <w:sz w:val="24"/>
          <w:szCs w:val="24"/>
          <w:lang w:val="pl-PL"/>
        </w:rPr>
        <w:t>Szkoła</w:t>
      </w:r>
      <w:r w:rsidR="0021203B" w:rsidRPr="000A68B0">
        <w:rPr>
          <w:rFonts w:asciiTheme="minorHAnsi" w:hAnsiTheme="minorHAnsi" w:cs="Times New Roman"/>
          <w:b/>
          <w:sz w:val="24"/>
          <w:szCs w:val="24"/>
          <w:lang w:val="pl-PL"/>
        </w:rPr>
        <w:t xml:space="preserve"> </w:t>
      </w:r>
      <w:r w:rsidRPr="000A68B0">
        <w:rPr>
          <w:rFonts w:asciiTheme="minorHAnsi" w:hAnsiTheme="minorHAnsi" w:cs="Times New Roman"/>
          <w:b/>
          <w:sz w:val="24"/>
          <w:szCs w:val="24"/>
          <w:lang w:val="pl-PL"/>
        </w:rPr>
        <w:t>Zawodowa / Branżowa</w:t>
      </w:r>
      <w:r w:rsidR="008813DA">
        <w:rPr>
          <w:rFonts w:asciiTheme="minorHAnsi" w:hAnsiTheme="minorHAnsi" w:cs="Times New Roman"/>
          <w:b/>
          <w:sz w:val="24"/>
          <w:szCs w:val="24"/>
          <w:lang w:val="pl-PL"/>
        </w:rPr>
        <w:t xml:space="preserve"> </w:t>
      </w:r>
      <w:r w:rsidRPr="000A68B0">
        <w:rPr>
          <w:rFonts w:asciiTheme="minorHAnsi" w:hAnsiTheme="minorHAnsi" w:cs="Times New Roman"/>
          <w:b/>
          <w:sz w:val="24"/>
          <w:szCs w:val="24"/>
          <w:lang w:val="pl-PL"/>
        </w:rPr>
        <w:t>Szkoła</w:t>
      </w:r>
      <w:r w:rsidR="0021203B" w:rsidRPr="000A68B0">
        <w:rPr>
          <w:rFonts w:asciiTheme="minorHAnsi" w:hAnsiTheme="minorHAnsi" w:cs="Times New Roman"/>
          <w:b/>
          <w:sz w:val="24"/>
          <w:szCs w:val="24"/>
          <w:lang w:val="pl-PL"/>
        </w:rPr>
        <w:t xml:space="preserve"> I Stopnia</w:t>
      </w:r>
    </w:p>
    <w:p w:rsidR="00430705" w:rsidRPr="000A68B0" w:rsidRDefault="00430705" w:rsidP="00C32D97">
      <w:pPr>
        <w:pStyle w:val="Akapitzlist"/>
        <w:numPr>
          <w:ilvl w:val="0"/>
          <w:numId w:val="5"/>
        </w:numPr>
        <w:rPr>
          <w:rFonts w:asciiTheme="minorHAnsi" w:hAnsiTheme="minorHAnsi" w:cs="Times New Roman"/>
          <w:sz w:val="24"/>
          <w:szCs w:val="24"/>
        </w:rPr>
      </w:pPr>
      <w:proofErr w:type="spellStart"/>
      <w:r w:rsidRPr="000A68B0">
        <w:rPr>
          <w:rFonts w:asciiTheme="minorHAnsi" w:hAnsiTheme="minorHAnsi" w:cs="Times New Roman"/>
          <w:sz w:val="24"/>
          <w:szCs w:val="24"/>
        </w:rPr>
        <w:t>klasywielozawodowe</w:t>
      </w:r>
      <w:proofErr w:type="spellEnd"/>
    </w:p>
    <w:p w:rsidR="00430705" w:rsidRPr="000A68B0" w:rsidRDefault="00430705" w:rsidP="00430705">
      <w:pPr>
        <w:rPr>
          <w:rFonts w:asciiTheme="minorHAnsi" w:hAnsiTheme="minorHAnsi" w:cs="Times New Roman"/>
          <w:sz w:val="24"/>
          <w:szCs w:val="24"/>
        </w:rPr>
      </w:pPr>
    </w:p>
    <w:p w:rsidR="00430705" w:rsidRPr="000A68B0" w:rsidRDefault="00430705" w:rsidP="00C32D97">
      <w:pPr>
        <w:pStyle w:val="Akapitzlist"/>
        <w:numPr>
          <w:ilvl w:val="0"/>
          <w:numId w:val="6"/>
        </w:numPr>
        <w:ind w:left="284" w:hanging="284"/>
        <w:rPr>
          <w:rFonts w:asciiTheme="minorHAnsi" w:hAnsiTheme="minorHAnsi" w:cs="Times New Roman"/>
          <w:b/>
          <w:sz w:val="28"/>
          <w:szCs w:val="28"/>
        </w:rPr>
      </w:pPr>
      <w:r w:rsidRPr="000A68B0">
        <w:rPr>
          <w:rFonts w:asciiTheme="minorHAnsi" w:hAnsiTheme="minorHAnsi" w:cs="Times New Roman"/>
          <w:b/>
          <w:sz w:val="28"/>
          <w:szCs w:val="28"/>
        </w:rPr>
        <w:t>PODSTAWOWA</w:t>
      </w:r>
      <w:r w:rsidR="000A68B0" w:rsidRPr="000A68B0">
        <w:rPr>
          <w:rFonts w:asciiTheme="minorHAnsi" w:hAnsiTheme="minorHAnsi" w:cs="Times New Roman"/>
          <w:b/>
          <w:sz w:val="28"/>
          <w:szCs w:val="28"/>
        </w:rPr>
        <w:t xml:space="preserve"> </w:t>
      </w:r>
      <w:r w:rsidRPr="000A68B0">
        <w:rPr>
          <w:rFonts w:asciiTheme="minorHAnsi" w:hAnsiTheme="minorHAnsi" w:cs="Times New Roman"/>
          <w:b/>
          <w:sz w:val="28"/>
          <w:szCs w:val="28"/>
        </w:rPr>
        <w:t>TERMINOLOGIA</w:t>
      </w:r>
    </w:p>
    <w:p w:rsidR="000A68B0" w:rsidRPr="000A68B0" w:rsidRDefault="000A68B0" w:rsidP="00430705">
      <w:pPr>
        <w:rPr>
          <w:rFonts w:asciiTheme="minorHAnsi" w:hAnsiTheme="minorHAnsi" w:cs="Times New Roman"/>
          <w:sz w:val="24"/>
          <w:szCs w:val="24"/>
        </w:rPr>
      </w:pPr>
    </w:p>
    <w:p w:rsidR="00430705" w:rsidRPr="000A68B0" w:rsidRDefault="00430705" w:rsidP="000A68B0">
      <w:pPr>
        <w:spacing w:after="120"/>
        <w:rPr>
          <w:rFonts w:asciiTheme="minorHAnsi" w:hAnsiTheme="minorHAnsi" w:cs="Times New Roman"/>
          <w:b/>
          <w:sz w:val="24"/>
          <w:szCs w:val="24"/>
        </w:rPr>
      </w:pPr>
      <w:r w:rsidRPr="000A68B0">
        <w:rPr>
          <w:rFonts w:asciiTheme="minorHAnsi" w:hAnsiTheme="minorHAnsi" w:cs="Times New Roman"/>
          <w:b/>
          <w:sz w:val="24"/>
          <w:szCs w:val="24"/>
        </w:rPr>
        <w:t>PORADNICTWO ZAWODOWE</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Długofalowe i wieloetapowe działania wychowawcze, towarzyszące jednostce w trakcie jej rozwoju zawodowego.  Obejmuje  ono  udzielanie  pomocy  uczniom  i  dorosłym  w  planowaniu,  tworzeniu   i rozwoju kariery zawodowej, przynoszącej jednostce satysfakcję </w:t>
      </w:r>
      <w:r w:rsidR="008813DA">
        <w:rPr>
          <w:rFonts w:asciiTheme="minorHAnsi" w:hAnsiTheme="minorHAnsi" w:cs="Times New Roman"/>
          <w:sz w:val="24"/>
          <w:szCs w:val="24"/>
          <w:lang w:val="pl-PL"/>
        </w:rPr>
        <w:br/>
      </w:r>
      <w:r w:rsidRPr="00CD3F38">
        <w:rPr>
          <w:rFonts w:asciiTheme="minorHAnsi" w:hAnsiTheme="minorHAnsi" w:cs="Times New Roman"/>
          <w:sz w:val="24"/>
          <w:szCs w:val="24"/>
          <w:lang w:val="pl-PL"/>
        </w:rPr>
        <w:t>i zawodowysukces.</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Ogólne zasady funkcjonowania poradnictwa zawodowego w systemie urzędów pracy (1996) Wyd. KUP. s. 4, maszynopis)</w:t>
      </w:r>
    </w:p>
    <w:p w:rsidR="000A68B0" w:rsidRDefault="000A68B0" w:rsidP="00430705">
      <w:pPr>
        <w:rPr>
          <w:rFonts w:asciiTheme="minorHAnsi" w:hAnsiTheme="minorHAnsi" w:cs="Times New Roman"/>
          <w:sz w:val="24"/>
          <w:szCs w:val="24"/>
          <w:lang w:val="pl-PL"/>
        </w:rPr>
      </w:pPr>
    </w:p>
    <w:p w:rsidR="008813DA" w:rsidRDefault="008813DA" w:rsidP="00430705">
      <w:pPr>
        <w:rPr>
          <w:rFonts w:asciiTheme="minorHAnsi" w:hAnsiTheme="minorHAnsi" w:cs="Times New Roman"/>
          <w:sz w:val="24"/>
          <w:szCs w:val="24"/>
          <w:lang w:val="pl-PL"/>
        </w:rPr>
      </w:pPr>
    </w:p>
    <w:p w:rsidR="008813DA" w:rsidRPr="00CD3F38" w:rsidRDefault="008813DA"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b/>
          <w:sz w:val="24"/>
          <w:szCs w:val="24"/>
          <w:lang w:val="pl-PL"/>
        </w:rPr>
      </w:pPr>
      <w:r w:rsidRPr="00CD3F38">
        <w:rPr>
          <w:rFonts w:asciiTheme="minorHAnsi" w:hAnsiTheme="minorHAnsi" w:cs="Times New Roman"/>
          <w:b/>
          <w:sz w:val="24"/>
          <w:szCs w:val="24"/>
          <w:lang w:val="pl-PL"/>
        </w:rPr>
        <w:lastRenderedPageBreak/>
        <w:t>ORIENTACJA ZAWODOWA</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Działania wychowawcze szkoły, rodziców, i innych osób, grup i instytucji - mające na celu przygotowanie młodzieży do planowania kariery zawodowej, których ważnym elementem jest podejmowanie kolejnych decyzji wyboru zawodu i szkoły.</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K. Lelińska: Założenia i kierunki rozwoju poradnictwa zawodowego w warunkach reformy edukacji(1999) Problemy poradnictwa psychologiczno-pedagogicznego. Nr 2/11. s.29)</w:t>
      </w:r>
    </w:p>
    <w:p w:rsidR="00430705" w:rsidRPr="00CD3F38" w:rsidRDefault="00430705" w:rsidP="000A68B0">
      <w:p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DORADZTWO</w:t>
      </w:r>
      <w:r w:rsidR="000A68B0" w:rsidRPr="00CD3F38">
        <w:rPr>
          <w:rFonts w:asciiTheme="minorHAnsi" w:hAnsiTheme="minorHAnsi" w:cs="Times New Roman"/>
          <w:b/>
          <w:sz w:val="24"/>
          <w:szCs w:val="24"/>
          <w:lang w:val="pl-PL"/>
        </w:rPr>
        <w:t xml:space="preserve"> </w:t>
      </w:r>
      <w:r w:rsidRPr="00CD3F38">
        <w:rPr>
          <w:rFonts w:asciiTheme="minorHAnsi" w:hAnsiTheme="minorHAnsi" w:cs="Times New Roman"/>
          <w:b/>
          <w:sz w:val="24"/>
          <w:szCs w:val="24"/>
          <w:lang w:val="pl-PL"/>
        </w:rPr>
        <w:t xml:space="preserve"> ZAWODOWE</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Świadczenie pomocy w dokonywaniu kolejnych decyzji wyboru zawodu lub pracy w formie indywidualnej porady zawodowej, poprzez analizę pola problemowego jednostki i udzielenie jej informacji zawodowych, podawanie wskazówek, sugestii oraz instrukcji.</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K. Lelińska: Założenia i kierunki rozwoju poradnictwa zawodowego w warunkach reformy edukacji(1999) Problemy poradnictwa psychologiczno-pedagogicznego. Nr 2/11. s.29)</w:t>
      </w:r>
    </w:p>
    <w:p w:rsidR="00430705" w:rsidRPr="00CD3F38" w:rsidRDefault="00430705" w:rsidP="000A68B0">
      <w:p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DORADCA ZAWODOWY</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Osoba udzielająca pomocy, w formie grupowych i indywidualnych porad zawodowych, młodzieży </w:t>
      </w:r>
      <w:r w:rsidR="00CD3F38">
        <w:rPr>
          <w:rFonts w:asciiTheme="minorHAnsi" w:hAnsiTheme="minorHAnsi" w:cs="Times New Roman"/>
          <w:sz w:val="24"/>
          <w:szCs w:val="24"/>
          <w:lang w:val="pl-PL"/>
        </w:rPr>
        <w:br/>
      </w:r>
      <w:r w:rsidRPr="00CD3F38">
        <w:rPr>
          <w:rFonts w:asciiTheme="minorHAnsi" w:hAnsiTheme="minorHAnsi" w:cs="Times New Roman"/>
          <w:sz w:val="24"/>
          <w:szCs w:val="24"/>
          <w:lang w:val="pl-PL"/>
        </w:rPr>
        <w:t>i osobom dorosłym w wyborze zawodu, kierunku kształcenia i szkolenia, uwzględniając ich możliwości psychofizyczne i sytuację życiową a także potrzeby rynku pracy oraz możliwości systemu edukacyjnego, współpracując z rodzicami i nauczycielami w procesie orientacji zawodowej uczniów oraz wykorzystując w tym celu wiedzę o zawodach, znajomość psychologicznych i pedagogicznych technik, diagnozę rynku pracy oraz techniczne środki przekazywania informacjizawodowej.</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Klasyfikacja Zawodów i Specjalności (1995) Wyd. MPiPS. Tom V, Zeszyt 2 cz. II. s.497)</w:t>
      </w:r>
    </w:p>
    <w:p w:rsidR="00430705" w:rsidRPr="00CD3F38" w:rsidRDefault="00430705" w:rsidP="008813DA">
      <w:p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INFORMACJA ZAWODOWA</w:t>
      </w:r>
    </w:p>
    <w:p w:rsid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Zbiory danych potrzebnych jednostce do podejmowania kolejnych decyzji zawodowych oraz związanych z zatrudnieniem. Zakres treści, metod i kanały przekazywanych informacji są dostosowane do etapu rozwoju zawodowego jednostki oraz rodzajów podejmowanychdecyzji.</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K. Lelińska: Przygotowanie uczniów do wyboru zawodu metodą zajęć praktycznych. (1985) WSiP. s. 35)</w:t>
      </w:r>
    </w:p>
    <w:p w:rsidR="00430705" w:rsidRPr="00CD3F38" w:rsidRDefault="00430705" w:rsidP="000A68B0">
      <w:p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INFORMACJA EDUKACYJNA</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Zbiory danych potrzebnych jednostce do podejmowania decyzji związanych z dalszym kształceniem (opr. G. Sołtysińska).</w:t>
      </w:r>
    </w:p>
    <w:p w:rsidR="00430705" w:rsidRPr="00CD3F38" w:rsidRDefault="00430705" w:rsidP="00CD3F38">
      <w:pPr>
        <w:spacing w:before="120" w:after="120"/>
        <w:jc w:val="both"/>
        <w:rPr>
          <w:rFonts w:asciiTheme="minorHAnsi" w:hAnsiTheme="minorHAnsi" w:cs="Times New Roman"/>
          <w:b/>
          <w:sz w:val="24"/>
          <w:szCs w:val="24"/>
          <w:lang w:val="pl-PL"/>
        </w:rPr>
      </w:pPr>
      <w:r w:rsidRPr="00CD3F38">
        <w:rPr>
          <w:rFonts w:asciiTheme="minorHAnsi" w:hAnsiTheme="minorHAnsi" w:cs="Times New Roman"/>
          <w:b/>
          <w:sz w:val="24"/>
          <w:szCs w:val="24"/>
          <w:lang w:val="pl-PL"/>
        </w:rPr>
        <w:t>ZAWÓD</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Wewnętrznie spójny system czynności wymagający określonych kwalifikacji,   wykonywanych </w:t>
      </w:r>
      <w:r w:rsidR="00CD3F38">
        <w:rPr>
          <w:rFonts w:asciiTheme="minorHAnsi" w:hAnsiTheme="minorHAnsi" w:cs="Times New Roman"/>
          <w:sz w:val="24"/>
          <w:szCs w:val="24"/>
          <w:lang w:val="pl-PL"/>
        </w:rPr>
        <w:br/>
      </w:r>
      <w:r w:rsidRPr="00CD3F38">
        <w:rPr>
          <w:rFonts w:asciiTheme="minorHAnsi" w:hAnsiTheme="minorHAnsi" w:cs="Times New Roman"/>
          <w:sz w:val="24"/>
          <w:szCs w:val="24"/>
          <w:lang w:val="pl-PL"/>
        </w:rPr>
        <w:t>w uregulowany sposób i systematycznie, stanowiący podstawę utrzymania i zapewniający pozycję wspołeczeństwie.</w:t>
      </w:r>
    </w:p>
    <w:p w:rsidR="00430705" w:rsidRPr="00CD3F38"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(por.: J. Szczepański: Czynniki kształtujące zawód i strukturę zawodową. Socjologia zawodów(1965) KiW.)</w:t>
      </w:r>
    </w:p>
    <w:p w:rsidR="00430705" w:rsidRPr="00CD3F38" w:rsidRDefault="00430705" w:rsidP="000A68B0">
      <w:p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WEWNĄTRZSZKOLNY SYSTEM DORADZTWA</w:t>
      </w:r>
    </w:p>
    <w:p w:rsidR="00430705" w:rsidRDefault="00430705" w:rsidP="000A68B0">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Ogół działań podejmowanych przez szkołę w celu przygotowania uczniów do wyboru zawodu, poziomu i kierunku kształcenia. System powinien określać: role i zadania doradcy w ramach rocznego planu działań, czas i miejsce realiza</w:t>
      </w:r>
      <w:r w:rsidR="00CD3F38">
        <w:rPr>
          <w:rFonts w:asciiTheme="minorHAnsi" w:hAnsiTheme="minorHAnsi" w:cs="Times New Roman"/>
          <w:sz w:val="24"/>
          <w:szCs w:val="24"/>
          <w:lang w:val="pl-PL"/>
        </w:rPr>
        <w:t xml:space="preserve">cji zadań, oczekiwane efekty, </w:t>
      </w:r>
      <w:r w:rsidRPr="00CD3F38">
        <w:rPr>
          <w:rFonts w:asciiTheme="minorHAnsi" w:hAnsiTheme="minorHAnsi" w:cs="Times New Roman"/>
          <w:sz w:val="24"/>
          <w:szCs w:val="24"/>
          <w:lang w:val="pl-PL"/>
        </w:rPr>
        <w:t>formy i metody pracy(opr. A.Łukaszewicz).</w:t>
      </w:r>
    </w:p>
    <w:p w:rsidR="008813DA" w:rsidRPr="00CD3F38" w:rsidRDefault="008813DA" w:rsidP="000A68B0">
      <w:pPr>
        <w:jc w:val="both"/>
        <w:rPr>
          <w:rFonts w:asciiTheme="minorHAnsi" w:hAnsiTheme="minorHAnsi" w:cs="Times New Roman"/>
          <w:sz w:val="24"/>
          <w:szCs w:val="24"/>
          <w:lang w:val="pl-PL"/>
        </w:rPr>
      </w:pPr>
    </w:p>
    <w:p w:rsidR="00430705" w:rsidRPr="000A68B0" w:rsidRDefault="00430705" w:rsidP="00C32D97">
      <w:pPr>
        <w:pStyle w:val="Akapitzlist"/>
        <w:numPr>
          <w:ilvl w:val="0"/>
          <w:numId w:val="6"/>
        </w:numPr>
        <w:spacing w:before="240" w:after="360"/>
        <w:ind w:left="284" w:hanging="284"/>
        <w:rPr>
          <w:rFonts w:asciiTheme="minorHAnsi" w:hAnsiTheme="minorHAnsi" w:cs="Times New Roman"/>
          <w:b/>
          <w:sz w:val="28"/>
          <w:szCs w:val="28"/>
        </w:rPr>
      </w:pPr>
      <w:r w:rsidRPr="000A68B0">
        <w:rPr>
          <w:rFonts w:asciiTheme="minorHAnsi" w:hAnsiTheme="minorHAnsi" w:cs="Times New Roman"/>
          <w:b/>
          <w:sz w:val="28"/>
          <w:szCs w:val="28"/>
        </w:rPr>
        <w:lastRenderedPageBreak/>
        <w:t>PODSTAWA PRAWNA WPROWADZENIA WSDZ</w:t>
      </w:r>
    </w:p>
    <w:p w:rsidR="000A68B0" w:rsidRPr="000A68B0" w:rsidRDefault="00430705" w:rsidP="00C32D97">
      <w:pPr>
        <w:pStyle w:val="Akapitzlist"/>
        <w:numPr>
          <w:ilvl w:val="0"/>
          <w:numId w:val="7"/>
        </w:numPr>
        <w:ind w:left="340"/>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Ustawa z dnia 7 września 1991r. o systemie oświaty (tekst jednolity: Dz.U. z 2004r., Nr 256, poz. 2572 z późniejszymi zmianami).</w:t>
      </w:r>
    </w:p>
    <w:p w:rsidR="000A68B0" w:rsidRDefault="00430705" w:rsidP="000A68B0">
      <w:pPr>
        <w:pStyle w:val="Akapitzlist"/>
        <w:ind w:left="340" w:firstLine="0"/>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Artykuł 1, zobowiązuje szkoły do realizacji zadań dotyczących orientacji i poradnictwa zawodowego i brzmi :</w:t>
      </w:r>
      <w:r w:rsidR="000A68B0">
        <w:rPr>
          <w:rFonts w:asciiTheme="minorHAnsi" w:hAnsiTheme="minorHAnsi" w:cs="Times New Roman"/>
          <w:sz w:val="24"/>
          <w:szCs w:val="24"/>
          <w:lang w:val="pl-PL"/>
        </w:rPr>
        <w:t xml:space="preserve"> </w:t>
      </w:r>
    </w:p>
    <w:p w:rsidR="000A68B0" w:rsidRDefault="00430705" w:rsidP="000A68B0">
      <w:pPr>
        <w:pStyle w:val="Akapitzlist"/>
        <w:ind w:left="340" w:firstLine="0"/>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„System oświaty zapewnia w szczególności:</w:t>
      </w:r>
      <w:r w:rsidR="000A68B0">
        <w:rPr>
          <w:rFonts w:asciiTheme="minorHAnsi" w:hAnsiTheme="minorHAnsi" w:cs="Times New Roman"/>
          <w:sz w:val="24"/>
          <w:szCs w:val="24"/>
          <w:lang w:val="pl-PL"/>
        </w:rPr>
        <w:t xml:space="preserve"> </w:t>
      </w:r>
    </w:p>
    <w:p w:rsidR="00430705" w:rsidRPr="000A68B0" w:rsidRDefault="00430705" w:rsidP="000A68B0">
      <w:pPr>
        <w:pStyle w:val="Akapitzlist"/>
        <w:ind w:left="720" w:hanging="436"/>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14) przygotowanie uczniów do wyboru zawodu i kierunku kształcenia”.</w:t>
      </w:r>
    </w:p>
    <w:p w:rsidR="000A68B0" w:rsidRPr="000A68B0" w:rsidRDefault="00430705" w:rsidP="00C32D97">
      <w:pPr>
        <w:pStyle w:val="Akapitzlist"/>
        <w:numPr>
          <w:ilvl w:val="0"/>
          <w:numId w:val="7"/>
        </w:numPr>
        <w:spacing w:before="120"/>
        <w:ind w:left="340" w:hanging="436"/>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Rozporządzenie Ministra Edukacji Narodowej z dnia 21 maja 2001 r. w sprawie ramowych statutów publicznego przedszkola oraz publicznych szkół (Dz. U. Nr 61, poz. 624 z kolejnymi zmianami).</w:t>
      </w:r>
    </w:p>
    <w:p w:rsidR="000A68B0" w:rsidRDefault="00430705" w:rsidP="00C32D97">
      <w:pPr>
        <w:pStyle w:val="Akapitzlist"/>
        <w:numPr>
          <w:ilvl w:val="0"/>
          <w:numId w:val="7"/>
        </w:numPr>
        <w:spacing w:before="120"/>
        <w:ind w:left="340" w:hanging="436"/>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Rozporządzenie Ministra Edukacji Narodowej z dnia 17 listopada 2010r. w sprawie zasad udzielania i organizacji pomocy psychologiczno-pedagogicznej w publicznych przedszkolach, szkołach i placówkach (Dz.U. Nr 228 z 2010r., poz.1487).</w:t>
      </w:r>
    </w:p>
    <w:p w:rsidR="000A68B0" w:rsidRDefault="00430705" w:rsidP="00C32D97">
      <w:pPr>
        <w:pStyle w:val="Akapitzlist"/>
        <w:numPr>
          <w:ilvl w:val="0"/>
          <w:numId w:val="7"/>
        </w:numPr>
        <w:spacing w:before="120"/>
        <w:ind w:left="340" w:hanging="436"/>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 xml:space="preserve">Statut Zespołu Szkół Ponadgimnazjalnych w Połczynie </w:t>
      </w:r>
      <w:r w:rsidR="000A68B0">
        <w:rPr>
          <w:rFonts w:asciiTheme="minorHAnsi" w:hAnsiTheme="minorHAnsi" w:cs="Times New Roman"/>
          <w:sz w:val="24"/>
          <w:szCs w:val="24"/>
          <w:lang w:val="pl-PL"/>
        </w:rPr>
        <w:t>-</w:t>
      </w:r>
      <w:r w:rsidRPr="000A68B0">
        <w:rPr>
          <w:rFonts w:asciiTheme="minorHAnsi" w:hAnsiTheme="minorHAnsi" w:cs="Times New Roman"/>
          <w:sz w:val="24"/>
          <w:szCs w:val="24"/>
          <w:lang w:val="pl-PL"/>
        </w:rPr>
        <w:t xml:space="preserve"> Zdroju.</w:t>
      </w:r>
    </w:p>
    <w:p w:rsidR="00430705" w:rsidRPr="000A68B0" w:rsidRDefault="00430705" w:rsidP="00C32D97">
      <w:pPr>
        <w:pStyle w:val="Akapitzlist"/>
        <w:numPr>
          <w:ilvl w:val="0"/>
          <w:numId w:val="7"/>
        </w:numPr>
        <w:spacing w:before="120"/>
        <w:ind w:left="340" w:hanging="436"/>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Ustawa z dnia 14 grudnia 2016 r. Przepisy wprowadzające ustawę – Prawo oświatowe (Dz.U. z 2017 poz.60 ze zm.).</w:t>
      </w:r>
    </w:p>
    <w:p w:rsidR="00430705" w:rsidRPr="000A68B0" w:rsidRDefault="00430705" w:rsidP="00C32D97">
      <w:pPr>
        <w:pStyle w:val="Akapitzlist"/>
        <w:numPr>
          <w:ilvl w:val="0"/>
          <w:numId w:val="6"/>
        </w:numPr>
        <w:spacing w:before="240" w:after="240"/>
        <w:ind w:left="426" w:hanging="426"/>
        <w:rPr>
          <w:rFonts w:asciiTheme="minorHAnsi" w:hAnsiTheme="minorHAnsi" w:cs="Times New Roman"/>
          <w:b/>
          <w:sz w:val="28"/>
          <w:szCs w:val="28"/>
        </w:rPr>
      </w:pPr>
      <w:r w:rsidRPr="000A68B0">
        <w:rPr>
          <w:rFonts w:asciiTheme="minorHAnsi" w:hAnsiTheme="minorHAnsi" w:cs="Times New Roman"/>
          <w:b/>
          <w:sz w:val="28"/>
          <w:szCs w:val="28"/>
        </w:rPr>
        <w:t>CELE OGÓLNE</w:t>
      </w:r>
      <w:r w:rsidR="008813DA">
        <w:rPr>
          <w:rFonts w:asciiTheme="minorHAnsi" w:hAnsiTheme="minorHAnsi" w:cs="Times New Roman"/>
          <w:b/>
          <w:sz w:val="28"/>
          <w:szCs w:val="28"/>
        </w:rPr>
        <w:t xml:space="preserve"> </w:t>
      </w:r>
      <w:r w:rsidRPr="000A68B0">
        <w:rPr>
          <w:rFonts w:asciiTheme="minorHAnsi" w:hAnsiTheme="minorHAnsi" w:cs="Times New Roman"/>
          <w:b/>
          <w:sz w:val="28"/>
          <w:szCs w:val="28"/>
        </w:rPr>
        <w:t>PROGRAMU</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Przygotowanie uczniów do świadomego wyboru dalszej drogi życiowej, świadomego wyboru szkoły policealnej, wyżej, kursów zawodowych, zawodu, zakładupracy.</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Pomaganie uczniom w reorientacji zawodowej w przypadku stwierdzenia niewłaściwego wyboru zawodu.</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Wyzwalanie własnej aktywności ucznia w kierunku samopoznania, odkrycie zainteresowań, uzdolnień, rozpoznawanie swego usposobienia i temperamentu pod kątem predyspozycji do wykonywania wybranego</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zawodu.</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Rozwijanie w uczniach świadomości mobilności zawodowej i pobudzanie aktywności do poszukiwania alternatywnych rozwiązań w różnych sytuacjach zawodowych i życiowych </w:t>
      </w:r>
      <w:r w:rsidR="008813DA">
        <w:rPr>
          <w:rFonts w:asciiTheme="minorHAnsi" w:hAnsiTheme="minorHAnsi" w:cs="Times New Roman"/>
          <w:sz w:val="24"/>
          <w:szCs w:val="24"/>
          <w:lang w:val="pl-PL"/>
        </w:rPr>
        <w:br/>
      </w:r>
      <w:r w:rsidRPr="00CD3F38">
        <w:rPr>
          <w:rFonts w:asciiTheme="minorHAnsi" w:hAnsiTheme="minorHAnsi" w:cs="Times New Roman"/>
          <w:sz w:val="24"/>
          <w:szCs w:val="24"/>
          <w:lang w:val="pl-PL"/>
        </w:rPr>
        <w:t>(w tym bezrobocie i</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niepełnosprawność).</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Rozwijanie</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świadomości</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zawodowej.</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Kształtowanie umięjetności sprawnego komunikowania się, współpracy w grupie </w:t>
      </w:r>
      <w:r w:rsidR="00CD3F38">
        <w:rPr>
          <w:rFonts w:asciiTheme="minorHAnsi" w:hAnsiTheme="minorHAnsi" w:cs="Times New Roman"/>
          <w:sz w:val="24"/>
          <w:szCs w:val="24"/>
          <w:lang w:val="pl-PL"/>
        </w:rPr>
        <w:br/>
      </w:r>
      <w:r w:rsidRPr="00CD3F38">
        <w:rPr>
          <w:rFonts w:asciiTheme="minorHAnsi" w:hAnsiTheme="minorHAnsi" w:cs="Times New Roman"/>
          <w:sz w:val="24"/>
          <w:szCs w:val="24"/>
          <w:lang w:val="pl-PL"/>
        </w:rPr>
        <w:t>i autoprezentacji.</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Rozwijanie umiejętności samooceny i możliwości wykorzystania tej umiejętności, wyrabianie szacunku dla samego</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siebie.</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Nabycie umiejętności przygotowania i pisania dokumentów towarzyszących poszukiwaniupracy.</w:t>
      </w:r>
    </w:p>
    <w:p w:rsidR="00430705" w:rsidRPr="00CD3F38" w:rsidRDefault="00430705" w:rsidP="00CD3F38">
      <w:pPr>
        <w:pStyle w:val="Akapitzlist"/>
        <w:numPr>
          <w:ilvl w:val="0"/>
          <w:numId w:val="16"/>
        </w:numPr>
        <w:spacing w:before="120"/>
        <w:ind w:left="284" w:hanging="219"/>
        <w:jc w:val="both"/>
        <w:rPr>
          <w:rFonts w:asciiTheme="minorHAnsi" w:hAnsiTheme="minorHAnsi" w:cs="Times New Roman"/>
          <w:sz w:val="24"/>
          <w:szCs w:val="24"/>
        </w:rPr>
      </w:pPr>
      <w:proofErr w:type="spellStart"/>
      <w:r w:rsidRPr="00CD3F38">
        <w:rPr>
          <w:rFonts w:asciiTheme="minorHAnsi" w:hAnsiTheme="minorHAnsi" w:cs="Times New Roman"/>
          <w:sz w:val="24"/>
          <w:szCs w:val="24"/>
        </w:rPr>
        <w:t>Poznanie</w:t>
      </w:r>
      <w:proofErr w:type="spellEnd"/>
      <w:r w:rsidR="00CD3F38">
        <w:rPr>
          <w:rFonts w:asciiTheme="minorHAnsi" w:hAnsiTheme="minorHAnsi" w:cs="Times New Roman"/>
          <w:sz w:val="24"/>
          <w:szCs w:val="24"/>
        </w:rPr>
        <w:t xml:space="preserve"> </w:t>
      </w:r>
      <w:proofErr w:type="spellStart"/>
      <w:r w:rsidRPr="00CD3F38">
        <w:rPr>
          <w:rFonts w:asciiTheme="minorHAnsi" w:hAnsiTheme="minorHAnsi" w:cs="Times New Roman"/>
          <w:sz w:val="24"/>
          <w:szCs w:val="24"/>
        </w:rPr>
        <w:t>rynku</w:t>
      </w:r>
      <w:proofErr w:type="spellEnd"/>
      <w:r w:rsidR="00CD3F38">
        <w:rPr>
          <w:rFonts w:asciiTheme="minorHAnsi" w:hAnsiTheme="minorHAnsi" w:cs="Times New Roman"/>
          <w:sz w:val="24"/>
          <w:szCs w:val="24"/>
        </w:rPr>
        <w:t xml:space="preserve"> </w:t>
      </w:r>
      <w:proofErr w:type="spellStart"/>
      <w:r w:rsidRPr="00CD3F38">
        <w:rPr>
          <w:rFonts w:asciiTheme="minorHAnsi" w:hAnsiTheme="minorHAnsi" w:cs="Times New Roman"/>
          <w:sz w:val="24"/>
          <w:szCs w:val="24"/>
        </w:rPr>
        <w:t>pracy</w:t>
      </w:r>
      <w:proofErr w:type="spellEnd"/>
      <w:r w:rsidRPr="00CD3F38">
        <w:rPr>
          <w:rFonts w:asciiTheme="minorHAnsi" w:hAnsiTheme="minorHAnsi" w:cs="Times New Roman"/>
          <w:sz w:val="24"/>
          <w:szCs w:val="24"/>
        </w:rPr>
        <w:t>.</w:t>
      </w:r>
    </w:p>
    <w:p w:rsidR="00430705" w:rsidRPr="000A68B0" w:rsidRDefault="00430705" w:rsidP="00C32D97">
      <w:pPr>
        <w:pStyle w:val="Akapitzlist"/>
        <w:numPr>
          <w:ilvl w:val="0"/>
          <w:numId w:val="6"/>
        </w:numPr>
        <w:spacing w:before="240" w:after="240"/>
        <w:ind w:left="426" w:hanging="426"/>
        <w:rPr>
          <w:rFonts w:asciiTheme="minorHAnsi" w:hAnsiTheme="minorHAnsi" w:cs="Times New Roman"/>
          <w:b/>
          <w:sz w:val="28"/>
          <w:szCs w:val="28"/>
        </w:rPr>
      </w:pPr>
      <w:r w:rsidRPr="000A68B0">
        <w:rPr>
          <w:rFonts w:asciiTheme="minorHAnsi" w:hAnsiTheme="minorHAnsi" w:cs="Times New Roman"/>
          <w:b/>
          <w:sz w:val="28"/>
          <w:szCs w:val="28"/>
        </w:rPr>
        <w:t>OBSZARY DZIAŁANIA I CELESZCZEGÓŁOWE</w:t>
      </w:r>
    </w:p>
    <w:p w:rsidR="00430705" w:rsidRPr="00CD3F38" w:rsidRDefault="00430705" w:rsidP="00CD3F38">
      <w:pPr>
        <w:pStyle w:val="Akapitzlist"/>
        <w:numPr>
          <w:ilvl w:val="0"/>
          <w:numId w:val="8"/>
        </w:numPr>
        <w:jc w:val="both"/>
        <w:rPr>
          <w:rFonts w:asciiTheme="minorHAnsi" w:hAnsiTheme="minorHAnsi" w:cs="Times New Roman"/>
          <w:b/>
          <w:sz w:val="24"/>
          <w:szCs w:val="24"/>
          <w:lang w:val="pl-PL"/>
        </w:rPr>
      </w:pPr>
      <w:r w:rsidRPr="00CD3F38">
        <w:rPr>
          <w:rFonts w:asciiTheme="minorHAnsi" w:hAnsiTheme="minorHAnsi" w:cs="Times New Roman"/>
          <w:b/>
          <w:sz w:val="24"/>
          <w:szCs w:val="24"/>
          <w:lang w:val="pl-PL"/>
        </w:rPr>
        <w:t>W zakresie pracy z</w:t>
      </w:r>
      <w:r w:rsidR="00CD3F38" w:rsidRPr="00CD3F38">
        <w:rPr>
          <w:rFonts w:asciiTheme="minorHAnsi" w:hAnsiTheme="minorHAnsi" w:cs="Times New Roman"/>
          <w:b/>
          <w:sz w:val="24"/>
          <w:szCs w:val="24"/>
          <w:lang w:val="pl-PL"/>
        </w:rPr>
        <w:t xml:space="preserve"> </w:t>
      </w:r>
      <w:r w:rsidRPr="00CD3F38">
        <w:rPr>
          <w:rFonts w:asciiTheme="minorHAnsi" w:hAnsiTheme="minorHAnsi" w:cs="Times New Roman"/>
          <w:b/>
          <w:sz w:val="24"/>
          <w:szCs w:val="24"/>
          <w:lang w:val="pl-PL"/>
        </w:rPr>
        <w:t>młodzieżą:</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Kształtowanie umiejętności określania własnych celów życiowych, mocnych i słabychstron.</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lastRenderedPageBreak/>
        <w:t>Analiza własnego stanu zdrowia pod kątem wybranego</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zawodu.</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Rozwijanie umiejętności planowania własnego</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rozwoju.</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Zapoznanie z procedurami osiągnięcia kwalifikacji</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zawodowych.</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Zdobycie umiejętności przeprowadzenia rozmowy</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kwalifikacyjnej.</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Wskazanie uczniom możliwych form</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zatrudnienia.</w:t>
      </w:r>
    </w:p>
    <w:p w:rsidR="00430705" w:rsidRPr="000A68B0" w:rsidRDefault="00430705" w:rsidP="00CD3F38">
      <w:pPr>
        <w:pStyle w:val="Akapitzlist"/>
        <w:numPr>
          <w:ilvl w:val="0"/>
          <w:numId w:val="9"/>
        </w:numPr>
        <w:spacing w:before="120"/>
        <w:ind w:left="426" w:hanging="142"/>
        <w:jc w:val="both"/>
        <w:rPr>
          <w:rFonts w:asciiTheme="minorHAnsi" w:hAnsiTheme="minorHAnsi" w:cs="Times New Roman"/>
          <w:sz w:val="24"/>
          <w:szCs w:val="24"/>
        </w:rPr>
      </w:pPr>
      <w:proofErr w:type="spellStart"/>
      <w:r w:rsidRPr="000A68B0">
        <w:rPr>
          <w:rFonts w:asciiTheme="minorHAnsi" w:hAnsiTheme="minorHAnsi" w:cs="Times New Roman"/>
          <w:sz w:val="24"/>
          <w:szCs w:val="24"/>
        </w:rPr>
        <w:t>Wyzwalanie</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własnego</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wewnętrznego</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potencjału</w:t>
      </w:r>
      <w:proofErr w:type="spellEnd"/>
      <w:r w:rsidRPr="000A68B0">
        <w:rPr>
          <w:rFonts w:asciiTheme="minorHAnsi" w:hAnsiTheme="minorHAnsi" w:cs="Times New Roman"/>
          <w:sz w:val="24"/>
          <w:szCs w:val="24"/>
        </w:rPr>
        <w:t>.</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Wyrabianie szacunku dla samego</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siebie.</w:t>
      </w:r>
    </w:p>
    <w:p w:rsidR="00430705" w:rsidRPr="000A68B0" w:rsidRDefault="00430705" w:rsidP="00CD3F38">
      <w:pPr>
        <w:pStyle w:val="Akapitzlist"/>
        <w:numPr>
          <w:ilvl w:val="0"/>
          <w:numId w:val="9"/>
        </w:numPr>
        <w:spacing w:before="120"/>
        <w:ind w:left="426" w:hanging="142"/>
        <w:jc w:val="both"/>
        <w:rPr>
          <w:rFonts w:asciiTheme="minorHAnsi" w:hAnsiTheme="minorHAnsi" w:cs="Times New Roman"/>
          <w:sz w:val="24"/>
          <w:szCs w:val="24"/>
        </w:rPr>
      </w:pPr>
      <w:proofErr w:type="spellStart"/>
      <w:r w:rsidRPr="000A68B0">
        <w:rPr>
          <w:rFonts w:asciiTheme="minorHAnsi" w:hAnsiTheme="minorHAnsi" w:cs="Times New Roman"/>
          <w:sz w:val="24"/>
          <w:szCs w:val="24"/>
        </w:rPr>
        <w:t>Wzmocnienie</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poczucia</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własnej</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wartości</w:t>
      </w:r>
      <w:proofErr w:type="spellEnd"/>
      <w:r w:rsidRPr="000A68B0">
        <w:rPr>
          <w:rFonts w:asciiTheme="minorHAnsi" w:hAnsiTheme="minorHAnsi" w:cs="Times New Roman"/>
          <w:sz w:val="24"/>
          <w:szCs w:val="24"/>
        </w:rPr>
        <w:t>.</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Rozwijanie umiejętności efektywnego komunikowania</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się.</w:t>
      </w:r>
    </w:p>
    <w:p w:rsidR="00430705" w:rsidRPr="000A68B0" w:rsidRDefault="00430705" w:rsidP="00CD3F38">
      <w:pPr>
        <w:pStyle w:val="Akapitzlist"/>
        <w:numPr>
          <w:ilvl w:val="0"/>
          <w:numId w:val="9"/>
        </w:numPr>
        <w:spacing w:before="120"/>
        <w:ind w:left="426" w:hanging="142"/>
        <w:jc w:val="both"/>
        <w:rPr>
          <w:rFonts w:asciiTheme="minorHAnsi" w:hAnsiTheme="minorHAnsi" w:cs="Times New Roman"/>
          <w:sz w:val="24"/>
          <w:szCs w:val="24"/>
        </w:rPr>
      </w:pPr>
      <w:proofErr w:type="spellStart"/>
      <w:r w:rsidRPr="000A68B0">
        <w:rPr>
          <w:rFonts w:asciiTheme="minorHAnsi" w:hAnsiTheme="minorHAnsi" w:cs="Times New Roman"/>
          <w:sz w:val="24"/>
          <w:szCs w:val="24"/>
        </w:rPr>
        <w:t>Rozwijanie</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umiejętności</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pracy</w:t>
      </w:r>
      <w:proofErr w:type="spellEnd"/>
      <w:r w:rsidRP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wgrupie</w:t>
      </w:r>
      <w:proofErr w:type="spellEnd"/>
      <w:r w:rsidRPr="000A68B0">
        <w:rPr>
          <w:rFonts w:asciiTheme="minorHAnsi" w:hAnsiTheme="minorHAnsi" w:cs="Times New Roman"/>
          <w:sz w:val="24"/>
          <w:szCs w:val="24"/>
        </w:rPr>
        <w:t>.</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Poznanie zasad funkcjonowania rynku</w:t>
      </w:r>
      <w:r w:rsidR="00CD3F38" w:rsidRP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pracy.</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Zapoznanie się ze specyfiką rynku pracy w regionie, w kraju i za</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granicą.</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Rozszerzenie zasobu informacji na temat sposobów poszukiwania</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pracy.</w:t>
      </w:r>
    </w:p>
    <w:p w:rsidR="00430705" w:rsidRPr="00CD3F38"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Nabycie umiejętności przygotowania dokumentów towarzyszących poszukiwaniu</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pracy.</w:t>
      </w:r>
    </w:p>
    <w:p w:rsidR="00430705" w:rsidRPr="000A68B0" w:rsidRDefault="00430705" w:rsidP="00CD3F38">
      <w:pPr>
        <w:pStyle w:val="Akapitzlist"/>
        <w:numPr>
          <w:ilvl w:val="0"/>
          <w:numId w:val="9"/>
        </w:numPr>
        <w:spacing w:before="120"/>
        <w:ind w:left="426" w:hanging="142"/>
        <w:jc w:val="both"/>
        <w:rPr>
          <w:rFonts w:asciiTheme="minorHAnsi" w:hAnsiTheme="minorHAnsi" w:cs="Times New Roman"/>
          <w:sz w:val="24"/>
          <w:szCs w:val="24"/>
          <w:lang w:val="pl-PL"/>
        </w:rPr>
      </w:pPr>
      <w:r w:rsidRPr="000A68B0">
        <w:rPr>
          <w:rFonts w:asciiTheme="minorHAnsi" w:hAnsiTheme="minorHAnsi" w:cs="Times New Roman"/>
          <w:sz w:val="24"/>
          <w:szCs w:val="24"/>
          <w:lang w:val="pl-PL"/>
        </w:rPr>
        <w:t>Poznanie możliwości dalszego kształcenia i doskonalenia</w:t>
      </w:r>
      <w:r w:rsidR="000A68B0" w:rsidRPr="000A68B0">
        <w:rPr>
          <w:rFonts w:asciiTheme="minorHAnsi" w:hAnsiTheme="minorHAnsi" w:cs="Times New Roman"/>
          <w:sz w:val="24"/>
          <w:szCs w:val="24"/>
          <w:lang w:val="pl-PL"/>
        </w:rPr>
        <w:t xml:space="preserve"> </w:t>
      </w:r>
      <w:r w:rsidRPr="000A68B0">
        <w:rPr>
          <w:rFonts w:asciiTheme="minorHAnsi" w:hAnsiTheme="minorHAnsi" w:cs="Times New Roman"/>
          <w:sz w:val="24"/>
          <w:szCs w:val="24"/>
          <w:lang w:val="pl-PL"/>
        </w:rPr>
        <w:t>zawodowego.</w:t>
      </w:r>
    </w:p>
    <w:p w:rsidR="00430705" w:rsidRPr="000A68B0" w:rsidRDefault="00430705" w:rsidP="00CD3F38">
      <w:pPr>
        <w:pStyle w:val="Akapitzlist"/>
        <w:numPr>
          <w:ilvl w:val="0"/>
          <w:numId w:val="9"/>
        </w:numPr>
        <w:spacing w:before="120"/>
        <w:ind w:left="426" w:hanging="142"/>
        <w:jc w:val="both"/>
        <w:rPr>
          <w:rFonts w:asciiTheme="minorHAnsi" w:hAnsiTheme="minorHAnsi" w:cs="Times New Roman"/>
          <w:sz w:val="24"/>
          <w:szCs w:val="24"/>
        </w:rPr>
      </w:pPr>
      <w:proofErr w:type="spellStart"/>
      <w:r w:rsidRPr="000A68B0">
        <w:rPr>
          <w:rFonts w:asciiTheme="minorHAnsi" w:hAnsiTheme="minorHAnsi" w:cs="Times New Roman"/>
          <w:sz w:val="24"/>
          <w:szCs w:val="24"/>
        </w:rPr>
        <w:t>Planowaniewłasnego</w:t>
      </w:r>
      <w:proofErr w:type="spellEnd"/>
      <w:r w:rsidR="000A68B0">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rozwoju</w:t>
      </w:r>
      <w:proofErr w:type="spellEnd"/>
      <w:r w:rsidRPr="000A68B0">
        <w:rPr>
          <w:rFonts w:asciiTheme="minorHAnsi" w:hAnsiTheme="minorHAnsi" w:cs="Times New Roman"/>
          <w:sz w:val="24"/>
          <w:szCs w:val="24"/>
        </w:rPr>
        <w:t>.</w:t>
      </w:r>
    </w:p>
    <w:p w:rsidR="00430705" w:rsidRPr="00CD3F38" w:rsidRDefault="00430705" w:rsidP="00C32D97">
      <w:pPr>
        <w:pStyle w:val="Akapitzlist"/>
        <w:numPr>
          <w:ilvl w:val="0"/>
          <w:numId w:val="8"/>
        </w:numPr>
        <w:spacing w:before="120" w:after="120"/>
        <w:rPr>
          <w:rFonts w:asciiTheme="minorHAnsi" w:hAnsiTheme="minorHAnsi" w:cs="Times New Roman"/>
          <w:b/>
          <w:sz w:val="24"/>
          <w:szCs w:val="24"/>
          <w:lang w:val="pl-PL"/>
        </w:rPr>
      </w:pPr>
      <w:r w:rsidRPr="00CD3F38">
        <w:rPr>
          <w:rFonts w:asciiTheme="minorHAnsi" w:hAnsiTheme="minorHAnsi" w:cs="Times New Roman"/>
          <w:b/>
          <w:sz w:val="24"/>
          <w:szCs w:val="24"/>
          <w:lang w:val="pl-PL"/>
        </w:rPr>
        <w:t>W zakresie pracy z</w:t>
      </w:r>
      <w:r w:rsidR="00CD3F38" w:rsidRPr="00CD3F38">
        <w:rPr>
          <w:rFonts w:asciiTheme="minorHAnsi" w:hAnsiTheme="minorHAnsi" w:cs="Times New Roman"/>
          <w:b/>
          <w:sz w:val="24"/>
          <w:szCs w:val="24"/>
          <w:lang w:val="pl-PL"/>
        </w:rPr>
        <w:t xml:space="preserve"> </w:t>
      </w:r>
      <w:r w:rsidRPr="00CD3F38">
        <w:rPr>
          <w:rFonts w:asciiTheme="minorHAnsi" w:hAnsiTheme="minorHAnsi" w:cs="Times New Roman"/>
          <w:b/>
          <w:sz w:val="24"/>
          <w:szCs w:val="24"/>
          <w:lang w:val="pl-PL"/>
        </w:rPr>
        <w:t>rodzicami:</w:t>
      </w:r>
    </w:p>
    <w:p w:rsidR="00430705" w:rsidRPr="00CD3F38" w:rsidRDefault="00430705" w:rsidP="00CD3F38">
      <w:pPr>
        <w:pStyle w:val="Akapitzlist"/>
        <w:numPr>
          <w:ilvl w:val="0"/>
          <w:numId w:val="10"/>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Podniesienie umiejętności komunikowania się ze swoimi</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dziećmi.</w:t>
      </w:r>
    </w:p>
    <w:p w:rsidR="00430705" w:rsidRPr="000A68B0" w:rsidRDefault="00430705" w:rsidP="00CD3F38">
      <w:pPr>
        <w:pStyle w:val="Akapitzlist"/>
        <w:numPr>
          <w:ilvl w:val="0"/>
          <w:numId w:val="10"/>
        </w:numPr>
        <w:spacing w:before="120"/>
        <w:ind w:left="426" w:hanging="142"/>
        <w:jc w:val="both"/>
        <w:rPr>
          <w:rFonts w:asciiTheme="minorHAnsi" w:hAnsiTheme="minorHAnsi" w:cs="Times New Roman"/>
          <w:sz w:val="24"/>
          <w:szCs w:val="24"/>
        </w:rPr>
      </w:pPr>
      <w:proofErr w:type="spellStart"/>
      <w:r w:rsidRPr="000A68B0">
        <w:rPr>
          <w:rFonts w:asciiTheme="minorHAnsi" w:hAnsiTheme="minorHAnsi" w:cs="Times New Roman"/>
          <w:sz w:val="24"/>
          <w:szCs w:val="24"/>
        </w:rPr>
        <w:t>Doskonalenie</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umiejętności</w:t>
      </w:r>
      <w:proofErr w:type="spellEnd"/>
      <w:r w:rsidR="00CD3F38">
        <w:rPr>
          <w:rFonts w:asciiTheme="minorHAnsi" w:hAnsiTheme="minorHAnsi" w:cs="Times New Roman"/>
          <w:sz w:val="24"/>
          <w:szCs w:val="24"/>
        </w:rPr>
        <w:t xml:space="preserve"> </w:t>
      </w:r>
      <w:proofErr w:type="spellStart"/>
      <w:r w:rsidRPr="000A68B0">
        <w:rPr>
          <w:rFonts w:asciiTheme="minorHAnsi" w:hAnsiTheme="minorHAnsi" w:cs="Times New Roman"/>
          <w:sz w:val="24"/>
          <w:szCs w:val="24"/>
        </w:rPr>
        <w:t>wychowawczych</w:t>
      </w:r>
      <w:proofErr w:type="spellEnd"/>
      <w:r w:rsidRPr="000A68B0">
        <w:rPr>
          <w:rFonts w:asciiTheme="minorHAnsi" w:hAnsiTheme="minorHAnsi" w:cs="Times New Roman"/>
          <w:sz w:val="24"/>
          <w:szCs w:val="24"/>
        </w:rPr>
        <w:t>.</w:t>
      </w:r>
    </w:p>
    <w:p w:rsidR="00430705" w:rsidRPr="00CD3F38" w:rsidRDefault="00430705" w:rsidP="00CD3F38">
      <w:pPr>
        <w:pStyle w:val="Akapitzlist"/>
        <w:numPr>
          <w:ilvl w:val="0"/>
          <w:numId w:val="10"/>
        </w:numPr>
        <w:spacing w:before="120"/>
        <w:ind w:left="426" w:hanging="142"/>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Wypracowanie form wspierania dzieci wyborze ich dalszej drogi</w:t>
      </w:r>
      <w:r w:rsidR="00CD3F38">
        <w:rPr>
          <w:rFonts w:asciiTheme="minorHAnsi" w:hAnsiTheme="minorHAnsi" w:cs="Times New Roman"/>
          <w:sz w:val="24"/>
          <w:szCs w:val="24"/>
          <w:lang w:val="pl-PL"/>
        </w:rPr>
        <w:t xml:space="preserve"> </w:t>
      </w:r>
      <w:r w:rsidRPr="00CD3F38">
        <w:rPr>
          <w:rFonts w:asciiTheme="minorHAnsi" w:hAnsiTheme="minorHAnsi" w:cs="Times New Roman"/>
          <w:sz w:val="24"/>
          <w:szCs w:val="24"/>
          <w:lang w:val="pl-PL"/>
        </w:rPr>
        <w:t>życiowej.</w:t>
      </w:r>
    </w:p>
    <w:p w:rsidR="00C32D97" w:rsidRPr="00CD3F38" w:rsidRDefault="00430705" w:rsidP="00CD3F38">
      <w:pPr>
        <w:pStyle w:val="Akapitzlist"/>
        <w:numPr>
          <w:ilvl w:val="0"/>
          <w:numId w:val="8"/>
        </w:numPr>
        <w:spacing w:before="120" w:after="120"/>
        <w:jc w:val="both"/>
        <w:rPr>
          <w:rFonts w:asciiTheme="minorHAnsi" w:hAnsiTheme="minorHAnsi" w:cs="Times New Roman"/>
          <w:b/>
          <w:sz w:val="24"/>
          <w:szCs w:val="24"/>
          <w:lang w:val="pl-PL"/>
        </w:rPr>
      </w:pPr>
      <w:r w:rsidRPr="00CD3F38">
        <w:rPr>
          <w:rFonts w:asciiTheme="minorHAnsi" w:hAnsiTheme="minorHAnsi" w:cs="Times New Roman"/>
          <w:b/>
          <w:sz w:val="24"/>
          <w:szCs w:val="24"/>
          <w:lang w:val="pl-PL"/>
        </w:rPr>
        <w:t>W zakresie współpracy z</w:t>
      </w:r>
      <w:r w:rsidR="00CD3F38" w:rsidRPr="00CD3F38">
        <w:rPr>
          <w:rFonts w:asciiTheme="minorHAnsi" w:hAnsiTheme="minorHAnsi" w:cs="Times New Roman"/>
          <w:b/>
          <w:sz w:val="24"/>
          <w:szCs w:val="24"/>
          <w:lang w:val="pl-PL"/>
        </w:rPr>
        <w:t xml:space="preserve"> </w:t>
      </w:r>
      <w:r w:rsidRPr="00CD3F38">
        <w:rPr>
          <w:rFonts w:asciiTheme="minorHAnsi" w:hAnsiTheme="minorHAnsi" w:cs="Times New Roman"/>
          <w:b/>
          <w:sz w:val="24"/>
          <w:szCs w:val="24"/>
          <w:lang w:val="pl-PL"/>
        </w:rPr>
        <w:t>nauczycielami:</w:t>
      </w:r>
    </w:p>
    <w:p w:rsidR="00C32D97" w:rsidRPr="00C32D97" w:rsidRDefault="00430705" w:rsidP="00CD3F38">
      <w:pPr>
        <w:pStyle w:val="Akapitzlist"/>
        <w:numPr>
          <w:ilvl w:val="0"/>
          <w:numId w:val="14"/>
        </w:numPr>
        <w:spacing w:before="120" w:after="120"/>
        <w:ind w:left="426" w:hanging="284"/>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Uzyskanie wsparcia i pomocy w pracy</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wychowawczej.</w:t>
      </w:r>
    </w:p>
    <w:p w:rsidR="00C32D97" w:rsidRPr="00C32D97" w:rsidRDefault="00430705" w:rsidP="00CD3F38">
      <w:pPr>
        <w:pStyle w:val="Akapitzlist"/>
        <w:numPr>
          <w:ilvl w:val="0"/>
          <w:numId w:val="14"/>
        </w:numPr>
        <w:spacing w:before="120" w:after="120"/>
        <w:ind w:left="426" w:hanging="284"/>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Lepsze rozpoznanie potrzeb uczniów, ich poglądów, oczekiwań wobec szkoły i rynku</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pracy.</w:t>
      </w:r>
    </w:p>
    <w:p w:rsidR="00430705" w:rsidRPr="00C32D97" w:rsidRDefault="00430705" w:rsidP="00CD3F38">
      <w:pPr>
        <w:pStyle w:val="Akapitzlist"/>
        <w:numPr>
          <w:ilvl w:val="0"/>
          <w:numId w:val="14"/>
        </w:numPr>
        <w:spacing w:before="120" w:after="120"/>
        <w:ind w:left="426" w:hanging="284"/>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Nakreślenie dalszego kierunku pracy z rodzicami i</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młodzieżą.</w:t>
      </w:r>
    </w:p>
    <w:p w:rsidR="00C32D97" w:rsidRPr="00C32D97" w:rsidRDefault="00C32D97" w:rsidP="00430705">
      <w:pPr>
        <w:rPr>
          <w:rFonts w:asciiTheme="minorHAnsi" w:hAnsiTheme="minorHAnsi" w:cs="Times New Roman"/>
          <w:sz w:val="24"/>
          <w:szCs w:val="24"/>
          <w:lang w:val="pl-PL"/>
        </w:rPr>
      </w:pPr>
    </w:p>
    <w:p w:rsidR="00430705" w:rsidRPr="00C32D97" w:rsidRDefault="00430705" w:rsidP="00C32D97">
      <w:pPr>
        <w:pStyle w:val="Akapitzlist"/>
        <w:numPr>
          <w:ilvl w:val="0"/>
          <w:numId w:val="6"/>
        </w:numPr>
        <w:tabs>
          <w:tab w:val="left" w:pos="142"/>
        </w:tabs>
        <w:ind w:left="426" w:hanging="426"/>
        <w:rPr>
          <w:rFonts w:asciiTheme="minorHAnsi" w:hAnsiTheme="minorHAnsi" w:cs="Times New Roman"/>
          <w:b/>
          <w:sz w:val="28"/>
          <w:szCs w:val="28"/>
        </w:rPr>
      </w:pPr>
      <w:r w:rsidRPr="00C32D97">
        <w:rPr>
          <w:rFonts w:asciiTheme="minorHAnsi" w:hAnsiTheme="minorHAnsi" w:cs="Times New Roman"/>
          <w:b/>
          <w:sz w:val="28"/>
          <w:szCs w:val="28"/>
        </w:rPr>
        <w:t>METODY I FORMY</w:t>
      </w:r>
      <w:r w:rsidR="008813DA">
        <w:rPr>
          <w:rFonts w:asciiTheme="minorHAnsi" w:hAnsiTheme="minorHAnsi" w:cs="Times New Roman"/>
          <w:b/>
          <w:sz w:val="28"/>
          <w:szCs w:val="28"/>
        </w:rPr>
        <w:t xml:space="preserve"> </w:t>
      </w:r>
      <w:r w:rsidRPr="00C32D97">
        <w:rPr>
          <w:rFonts w:asciiTheme="minorHAnsi" w:hAnsiTheme="minorHAnsi" w:cs="Times New Roman"/>
          <w:b/>
          <w:sz w:val="28"/>
          <w:szCs w:val="28"/>
        </w:rPr>
        <w:t>ODZIAŁYWAŃ</w:t>
      </w:r>
    </w:p>
    <w:p w:rsidR="00C32D97" w:rsidRP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Realizowanie tematyki z zakresu doradztwa zawodowego podczas lekcji wychowawczych, podstaw przedsiębiorczości, wos-u, przedmiotach zawodowych i innych zajęć prowadzonych z</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uczniami.</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Współpraca z instytucjami</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:szkołami i uczelniami wyższymi,  urzędami pracy, pracodawcami,itp.</w:t>
      </w:r>
    </w:p>
    <w:p w:rsidR="00C32D97" w:rsidRP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proofErr w:type="spellStart"/>
      <w:r w:rsidRPr="00C32D97">
        <w:rPr>
          <w:rFonts w:asciiTheme="minorHAnsi" w:hAnsiTheme="minorHAnsi" w:cs="Times New Roman"/>
          <w:sz w:val="24"/>
          <w:szCs w:val="24"/>
        </w:rPr>
        <w:t>Wycieczki</w:t>
      </w:r>
      <w:proofErr w:type="spellEnd"/>
      <w:r w:rsidR="00CD3F38">
        <w:rPr>
          <w:rFonts w:asciiTheme="minorHAnsi" w:hAnsiTheme="minorHAnsi" w:cs="Times New Roman"/>
          <w:sz w:val="24"/>
          <w:szCs w:val="24"/>
        </w:rPr>
        <w:t xml:space="preserve"> </w:t>
      </w:r>
      <w:proofErr w:type="spellStart"/>
      <w:r w:rsidRPr="00C32D97">
        <w:rPr>
          <w:rFonts w:asciiTheme="minorHAnsi" w:hAnsiTheme="minorHAnsi" w:cs="Times New Roman"/>
          <w:sz w:val="24"/>
          <w:szCs w:val="24"/>
        </w:rPr>
        <w:t>zawodoznawcze</w:t>
      </w:r>
      <w:proofErr w:type="spellEnd"/>
      <w:r w:rsidRPr="00C32D97">
        <w:rPr>
          <w:rFonts w:asciiTheme="minorHAnsi" w:hAnsiTheme="minorHAnsi" w:cs="Times New Roman"/>
          <w:sz w:val="24"/>
          <w:szCs w:val="24"/>
        </w:rPr>
        <w:t>.</w:t>
      </w:r>
    </w:p>
    <w:p w:rsidR="00C32D97" w:rsidRP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Udział min. W „Targach</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pracy” i „ Targach Edukacyjnych”.</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Aktywny udział młodzieży podczas „Dnia otwartych drzwi</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szkoły”.</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Angażowanie uczniów do umiejętnego spędzania czasu (zajęcia sportowe, kulturowe, językowe, rozwijające umiejętności</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zawodowe).</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lastRenderedPageBreak/>
        <w:t>Informowanie rodziców o procedurach egzaminów zawodowych, specyfice zawodu wybranego przez dziecko, dalszej ścieżce eduk</w:t>
      </w:r>
      <w:r w:rsidR="00C32D97" w:rsidRPr="00C32D97">
        <w:rPr>
          <w:rFonts w:asciiTheme="minorHAnsi" w:hAnsiTheme="minorHAnsi" w:cs="Times New Roman"/>
          <w:sz w:val="24"/>
          <w:szCs w:val="24"/>
          <w:lang w:val="pl-PL"/>
        </w:rPr>
        <w:t xml:space="preserve">acyjno - </w:t>
      </w:r>
      <w:r w:rsidRPr="00C32D97">
        <w:rPr>
          <w:rFonts w:asciiTheme="minorHAnsi" w:hAnsiTheme="minorHAnsi" w:cs="Times New Roman"/>
          <w:sz w:val="24"/>
          <w:szCs w:val="24"/>
          <w:lang w:val="pl-PL"/>
        </w:rPr>
        <w:t>zawodowej.</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Organizowanie spotkań z osobami wykonującymi różne zawody powiązane z wybranym kierunkiem</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kształcenia.</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Prowadzenie zajęć warsztatowych przez zewnętrznych doradców zawodowych na temat predyspozycji zawodowych i dalszej drogi</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zawodowej.</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Wykorzystanie testów, ankiet i innych narzędzi podczas zajęć</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klasowych.</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 xml:space="preserve">Opracowanie i wykorzystanie lekcji scenariuszy lekcji wychowawczych związanych </w:t>
      </w:r>
      <w:r w:rsidR="00CD3F38">
        <w:rPr>
          <w:rFonts w:asciiTheme="minorHAnsi" w:hAnsiTheme="minorHAnsi" w:cs="Times New Roman"/>
          <w:sz w:val="24"/>
          <w:szCs w:val="24"/>
          <w:lang w:val="pl-PL"/>
        </w:rPr>
        <w:br/>
      </w:r>
      <w:r w:rsidRPr="00C32D97">
        <w:rPr>
          <w:rFonts w:asciiTheme="minorHAnsi" w:hAnsiTheme="minorHAnsi" w:cs="Times New Roman"/>
          <w:sz w:val="24"/>
          <w:szCs w:val="24"/>
          <w:lang w:val="pl-PL"/>
        </w:rPr>
        <w:t>z doradztwem</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zawodowym.</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Gromadzenie materiałów dotyczących zakresu doradztwa (biblioteka, pedagog, osoby zajmujące się doradztwem</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zawodowym).</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Wyposażenie uczniów w umiejętność sporządzania dokumentów aplikacyjnych w ubieganiu się opracę.</w:t>
      </w:r>
    </w:p>
    <w:p w:rsid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Zapewnienie możliwości korzystania z Internetu w bibliotece</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szkolnej.</w:t>
      </w:r>
    </w:p>
    <w:p w:rsidR="00430705" w:rsidRPr="00C32D97" w:rsidRDefault="00430705" w:rsidP="00CD3F38">
      <w:pPr>
        <w:pStyle w:val="Akapitzlist"/>
        <w:numPr>
          <w:ilvl w:val="0"/>
          <w:numId w:val="11"/>
        </w:numPr>
        <w:spacing w:before="120"/>
        <w:ind w:left="425" w:hanging="207"/>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Umieszczenie na stroni</w:t>
      </w:r>
      <w:r w:rsidR="00C32D97" w:rsidRPr="00C32D97">
        <w:rPr>
          <w:rFonts w:asciiTheme="minorHAnsi" w:hAnsiTheme="minorHAnsi" w:cs="Times New Roman"/>
          <w:sz w:val="24"/>
          <w:szCs w:val="24"/>
          <w:lang w:val="pl-PL"/>
        </w:rPr>
        <w:t xml:space="preserve">e internetowej szkoły zakładki </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doradztwo</w:t>
      </w:r>
      <w:r w:rsidR="00CD3F38">
        <w:rPr>
          <w:rFonts w:asciiTheme="minorHAnsi" w:hAnsiTheme="minorHAnsi" w:cs="Times New Roman"/>
          <w:sz w:val="24"/>
          <w:szCs w:val="24"/>
          <w:lang w:val="pl-PL"/>
        </w:rPr>
        <w:t xml:space="preserve"> </w:t>
      </w:r>
      <w:r w:rsidRPr="00C32D97">
        <w:rPr>
          <w:rFonts w:asciiTheme="minorHAnsi" w:hAnsiTheme="minorHAnsi" w:cs="Times New Roman"/>
          <w:sz w:val="24"/>
          <w:szCs w:val="24"/>
          <w:lang w:val="pl-PL"/>
        </w:rPr>
        <w:t>zawodowe.</w:t>
      </w:r>
    </w:p>
    <w:p w:rsidR="00C32D97" w:rsidRPr="00C32D97" w:rsidRDefault="00C32D97" w:rsidP="00430705">
      <w:pPr>
        <w:rPr>
          <w:rFonts w:asciiTheme="minorHAnsi" w:hAnsiTheme="minorHAnsi" w:cs="Times New Roman"/>
          <w:sz w:val="24"/>
          <w:szCs w:val="24"/>
          <w:lang w:val="pl-PL"/>
        </w:rPr>
      </w:pPr>
    </w:p>
    <w:p w:rsidR="00430705" w:rsidRPr="00C32D97" w:rsidRDefault="00430705" w:rsidP="00C32D97">
      <w:pPr>
        <w:pStyle w:val="Akapitzlist"/>
        <w:numPr>
          <w:ilvl w:val="0"/>
          <w:numId w:val="6"/>
        </w:numPr>
        <w:ind w:left="426" w:hanging="426"/>
        <w:rPr>
          <w:rFonts w:asciiTheme="minorHAnsi" w:hAnsiTheme="minorHAnsi" w:cs="Times New Roman"/>
          <w:b/>
          <w:sz w:val="28"/>
          <w:szCs w:val="28"/>
          <w:lang w:val="pl-PL"/>
        </w:rPr>
      </w:pPr>
      <w:r w:rsidRPr="00C32D97">
        <w:rPr>
          <w:rFonts w:asciiTheme="minorHAnsi" w:hAnsiTheme="minorHAnsi" w:cs="Times New Roman"/>
          <w:b/>
          <w:sz w:val="28"/>
          <w:szCs w:val="28"/>
          <w:lang w:val="pl-PL"/>
        </w:rPr>
        <w:t xml:space="preserve">CELE I ZADANIA SZKOLNEGO DORADCY ZAWODOWEGO </w:t>
      </w:r>
    </w:p>
    <w:p w:rsidR="00430705" w:rsidRPr="00C32D97" w:rsidRDefault="00430705" w:rsidP="00C32D97">
      <w:pPr>
        <w:pStyle w:val="Akapitzlist"/>
        <w:numPr>
          <w:ilvl w:val="0"/>
          <w:numId w:val="12"/>
        </w:numPr>
        <w:spacing w:before="240" w:after="120"/>
        <w:rPr>
          <w:rFonts w:asciiTheme="minorHAnsi" w:hAnsiTheme="minorHAnsi" w:cs="Times New Roman"/>
          <w:b/>
          <w:sz w:val="24"/>
          <w:szCs w:val="24"/>
          <w:lang w:val="pl-PL"/>
        </w:rPr>
      </w:pPr>
      <w:r w:rsidRPr="00C32D97">
        <w:rPr>
          <w:rFonts w:asciiTheme="minorHAnsi" w:hAnsiTheme="minorHAnsi" w:cs="Times New Roman"/>
          <w:b/>
          <w:sz w:val="24"/>
          <w:szCs w:val="24"/>
          <w:lang w:val="pl-PL"/>
        </w:rPr>
        <w:t xml:space="preserve">Cele działania szkolnego doradcy zawodowego </w:t>
      </w:r>
    </w:p>
    <w:p w:rsidR="00430705" w:rsidRPr="00CD3F38"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Przygotowanie młodzieży do trafnego wyboru zawodu i drogi dalszego kształcenia oraz opracowaniaindywidualnego planu kariery edukacyjnej i zawodowej. </w:t>
      </w:r>
    </w:p>
    <w:p w:rsidR="00430705" w:rsidRPr="00C32D97"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32D97">
        <w:rPr>
          <w:rFonts w:asciiTheme="minorHAnsi" w:hAnsiTheme="minorHAnsi" w:cs="Times New Roman"/>
          <w:sz w:val="24"/>
          <w:szCs w:val="24"/>
          <w:lang w:val="pl-PL"/>
        </w:rPr>
        <w:t xml:space="preserve">Przygotowanie ucznia do radzenia sobie w sytuacjach trudnych, takich jak: bezrobocie, problemy zdrowotne, adaptacja do nowych warunków pracy i mobilności zawodowej. </w:t>
      </w:r>
    </w:p>
    <w:p w:rsidR="00430705" w:rsidRPr="00CD3F38"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Przygotowanie ucznia do roli pracownika. </w:t>
      </w:r>
    </w:p>
    <w:p w:rsidR="00430705" w:rsidRPr="00CD3F38"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Przygotowanie rodziców do efektywnego wspierania dzieci w podejmowaniu decyzji edukacyjnych i zawodowych. </w:t>
      </w:r>
    </w:p>
    <w:p w:rsidR="00430705" w:rsidRPr="00CD3F38"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Pomoc nauczycielom w realizacji tematów związanych z wyborem zawodu w ramach lekcji przedmiotowych. </w:t>
      </w:r>
    </w:p>
    <w:p w:rsidR="00430705" w:rsidRPr="00CD3F38" w:rsidRDefault="00430705" w:rsidP="00CD3F38">
      <w:pPr>
        <w:pStyle w:val="Akapitzlist"/>
        <w:numPr>
          <w:ilvl w:val="0"/>
          <w:numId w:val="13"/>
        </w:numPr>
        <w:spacing w:before="120"/>
        <w:ind w:left="426" w:hanging="210"/>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Wspieranie działań szkoły mających na celu optymalny rozwój edukacyjny i zawodowy ucznia.</w:t>
      </w:r>
    </w:p>
    <w:p w:rsidR="00C32D97" w:rsidRDefault="00430705" w:rsidP="00C32D97">
      <w:pPr>
        <w:pStyle w:val="Akapitzlist"/>
        <w:numPr>
          <w:ilvl w:val="0"/>
          <w:numId w:val="12"/>
        </w:numPr>
        <w:spacing w:before="240" w:after="120"/>
        <w:rPr>
          <w:rFonts w:asciiTheme="minorHAnsi" w:hAnsiTheme="minorHAnsi" w:cs="Times New Roman"/>
          <w:b/>
          <w:sz w:val="24"/>
          <w:szCs w:val="24"/>
        </w:rPr>
      </w:pPr>
      <w:proofErr w:type="spellStart"/>
      <w:r w:rsidRPr="00C32D97">
        <w:rPr>
          <w:rFonts w:asciiTheme="minorHAnsi" w:hAnsiTheme="minorHAnsi" w:cs="Times New Roman"/>
          <w:b/>
          <w:sz w:val="24"/>
          <w:szCs w:val="24"/>
        </w:rPr>
        <w:t>Zadania</w:t>
      </w:r>
      <w:proofErr w:type="spellEnd"/>
      <w:r w:rsidRPr="00C32D97">
        <w:rPr>
          <w:rFonts w:asciiTheme="minorHAnsi" w:hAnsiTheme="minorHAnsi" w:cs="Times New Roman"/>
          <w:b/>
          <w:sz w:val="24"/>
          <w:szCs w:val="24"/>
        </w:rPr>
        <w:t xml:space="preserve"> </w:t>
      </w:r>
      <w:proofErr w:type="spellStart"/>
      <w:r w:rsidRPr="00C32D97">
        <w:rPr>
          <w:rFonts w:asciiTheme="minorHAnsi" w:hAnsiTheme="minorHAnsi" w:cs="Times New Roman"/>
          <w:b/>
          <w:sz w:val="24"/>
          <w:szCs w:val="24"/>
        </w:rPr>
        <w:t>szkolnego</w:t>
      </w:r>
      <w:proofErr w:type="spellEnd"/>
      <w:r w:rsidRPr="00C32D97">
        <w:rPr>
          <w:rFonts w:asciiTheme="minorHAnsi" w:hAnsiTheme="minorHAnsi" w:cs="Times New Roman"/>
          <w:b/>
          <w:sz w:val="24"/>
          <w:szCs w:val="24"/>
        </w:rPr>
        <w:t xml:space="preserve"> </w:t>
      </w:r>
      <w:proofErr w:type="spellStart"/>
      <w:r w:rsidRPr="00C32D97">
        <w:rPr>
          <w:rFonts w:asciiTheme="minorHAnsi" w:hAnsiTheme="minorHAnsi" w:cs="Times New Roman"/>
          <w:b/>
          <w:sz w:val="24"/>
          <w:szCs w:val="24"/>
        </w:rPr>
        <w:t>doradcy</w:t>
      </w:r>
      <w:proofErr w:type="spellEnd"/>
      <w:r w:rsidRPr="00C32D97">
        <w:rPr>
          <w:rFonts w:asciiTheme="minorHAnsi" w:hAnsiTheme="minorHAnsi" w:cs="Times New Roman"/>
          <w:b/>
          <w:sz w:val="24"/>
          <w:szCs w:val="24"/>
        </w:rPr>
        <w:t xml:space="preserve"> </w:t>
      </w:r>
      <w:proofErr w:type="spellStart"/>
      <w:r w:rsidRPr="00C32D97">
        <w:rPr>
          <w:rFonts w:asciiTheme="minorHAnsi" w:hAnsiTheme="minorHAnsi" w:cs="Times New Roman"/>
          <w:b/>
          <w:sz w:val="24"/>
          <w:szCs w:val="24"/>
        </w:rPr>
        <w:t>zawodowego</w:t>
      </w:r>
      <w:proofErr w:type="spellEnd"/>
      <w:r w:rsidRPr="00C32D97">
        <w:rPr>
          <w:rFonts w:asciiTheme="minorHAnsi" w:hAnsiTheme="minorHAnsi" w:cs="Times New Roman"/>
          <w:b/>
          <w:sz w:val="24"/>
          <w:szCs w:val="24"/>
        </w:rPr>
        <w:t xml:space="preserve">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Systematyczne diagnozowanie zapotrzebowania uczniów na informacje i pomoc w planowaniu kształcenia i kariery zawodowej.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Gromadzenie, aktualizacja i udostępnianie informacji edukacyjnych i zawodowych właściwych dla danego poziomu kształcenia.</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Wskazywanie osobom zainteresowanym (młodzieży, rodzicom, nauczycielom) źródeł dodatkowej, rzetelnej informacji na poziomie regionalnym, ogólnokrajowym, europejskim na temat: rynku pracy, trendów rozwojowych w świecie zawodów i zatrudnienia, wykorzystania posiadanych uzdolnień i talentów w różnych obszarach świata pracy,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Wskazywanie instytucji i organizacji wspierających funkcjonowanie osób niepełnosprawnych </w:t>
      </w:r>
      <w:r w:rsidR="00CD3F38">
        <w:rPr>
          <w:rFonts w:asciiTheme="minorHAnsi" w:hAnsiTheme="minorHAnsi" w:cs="Times New Roman"/>
          <w:sz w:val="24"/>
          <w:szCs w:val="24"/>
          <w:lang w:val="pl-PL"/>
        </w:rPr>
        <w:br/>
      </w:r>
      <w:r w:rsidRPr="00C32D97">
        <w:rPr>
          <w:rFonts w:asciiTheme="minorHAnsi" w:hAnsiTheme="minorHAnsi" w:cs="Times New Roman"/>
          <w:sz w:val="24"/>
          <w:szCs w:val="24"/>
          <w:lang w:val="pl-PL"/>
        </w:rPr>
        <w:lastRenderedPageBreak/>
        <w:t xml:space="preserve">w życiu codziennym i zawodowym, alternatywnych możliwości kształcenia dla młodzieży </w:t>
      </w:r>
      <w:r w:rsidR="00CD3F38">
        <w:rPr>
          <w:rFonts w:asciiTheme="minorHAnsi" w:hAnsiTheme="minorHAnsi" w:cs="Times New Roman"/>
          <w:sz w:val="24"/>
          <w:szCs w:val="24"/>
          <w:lang w:val="pl-PL"/>
        </w:rPr>
        <w:br/>
      </w:r>
      <w:r w:rsidRPr="00C32D97">
        <w:rPr>
          <w:rFonts w:asciiTheme="minorHAnsi" w:hAnsiTheme="minorHAnsi" w:cs="Times New Roman"/>
          <w:sz w:val="24"/>
          <w:szCs w:val="24"/>
          <w:lang w:val="pl-PL"/>
        </w:rPr>
        <w:t>z problemami</w:t>
      </w:r>
      <w:r w:rsidR="00C32D97">
        <w:rPr>
          <w:rFonts w:asciiTheme="minorHAnsi" w:hAnsiTheme="minorHAnsi" w:cs="Times New Roman"/>
          <w:sz w:val="24"/>
          <w:szCs w:val="24"/>
          <w:lang w:val="pl-PL"/>
        </w:rPr>
        <w:t>.</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Udzielanie indywidualnych porad edukacyjnych i zawodowych uczniom i ich rodzicom.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Kierowanie w sprawach trudnych, do specjalistów: doradców zawodowych w poradniach psychologiczno-pedagogicznych i urzędach pracy, lekarzy itp.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Koordynowanie działalności informacyjno – doradczej szkoły.</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Wspieranie rodziców i nauczycieli w działaniach doradczych poprzez organizowanie spotkań szkoleniowo-informacyjnych, udostępnianie im informacji i materiałów do pracy z uczniami itp.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 xml:space="preserve">Współpraca z Radą Pedagogiczną w zakresie: tworzenia i zapewnienia ciągłości działań wewnątrzszkolnego systemu doradztwa, zgodnie ze statutem szkoły, realizacji zadań z zakresu przygotowania uczniów do wyboru drogi zawodowej.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proofErr w:type="spellStart"/>
      <w:r w:rsidRPr="00C32D97">
        <w:rPr>
          <w:rFonts w:asciiTheme="minorHAnsi" w:hAnsiTheme="minorHAnsi" w:cs="Times New Roman"/>
          <w:sz w:val="24"/>
          <w:szCs w:val="24"/>
        </w:rPr>
        <w:t>Systematyczne</w:t>
      </w:r>
      <w:proofErr w:type="spellEnd"/>
      <w:r w:rsidRPr="00C32D97">
        <w:rPr>
          <w:rFonts w:asciiTheme="minorHAnsi" w:hAnsiTheme="minorHAnsi" w:cs="Times New Roman"/>
          <w:sz w:val="24"/>
          <w:szCs w:val="24"/>
        </w:rPr>
        <w:t xml:space="preserve"> </w:t>
      </w:r>
      <w:proofErr w:type="spellStart"/>
      <w:r w:rsidRPr="00C32D97">
        <w:rPr>
          <w:rFonts w:asciiTheme="minorHAnsi" w:hAnsiTheme="minorHAnsi" w:cs="Times New Roman"/>
          <w:sz w:val="24"/>
          <w:szCs w:val="24"/>
        </w:rPr>
        <w:t>podnoszenie</w:t>
      </w:r>
      <w:proofErr w:type="spellEnd"/>
      <w:r w:rsidRPr="00C32D97">
        <w:rPr>
          <w:rFonts w:asciiTheme="minorHAnsi" w:hAnsiTheme="minorHAnsi" w:cs="Times New Roman"/>
          <w:sz w:val="24"/>
          <w:szCs w:val="24"/>
        </w:rPr>
        <w:t xml:space="preserve"> </w:t>
      </w:r>
      <w:proofErr w:type="spellStart"/>
      <w:r w:rsidRPr="00C32D97">
        <w:rPr>
          <w:rFonts w:asciiTheme="minorHAnsi" w:hAnsiTheme="minorHAnsi" w:cs="Times New Roman"/>
          <w:sz w:val="24"/>
          <w:szCs w:val="24"/>
        </w:rPr>
        <w:t>własnych</w:t>
      </w:r>
      <w:proofErr w:type="spellEnd"/>
      <w:r w:rsidRPr="00C32D97">
        <w:rPr>
          <w:rFonts w:asciiTheme="minorHAnsi" w:hAnsiTheme="minorHAnsi" w:cs="Times New Roman"/>
          <w:sz w:val="24"/>
          <w:szCs w:val="24"/>
        </w:rPr>
        <w:t xml:space="preserve"> </w:t>
      </w:r>
      <w:proofErr w:type="spellStart"/>
      <w:r w:rsidRPr="00C32D97">
        <w:rPr>
          <w:rFonts w:asciiTheme="minorHAnsi" w:hAnsiTheme="minorHAnsi" w:cs="Times New Roman"/>
          <w:sz w:val="24"/>
          <w:szCs w:val="24"/>
        </w:rPr>
        <w:t>kwalifikacji</w:t>
      </w:r>
      <w:proofErr w:type="spellEnd"/>
      <w:r w:rsidRPr="00C32D97">
        <w:rPr>
          <w:rFonts w:asciiTheme="minorHAnsi" w:hAnsiTheme="minorHAnsi" w:cs="Times New Roman"/>
          <w:sz w:val="24"/>
          <w:szCs w:val="24"/>
        </w:rPr>
        <w:t xml:space="preserve">. </w:t>
      </w:r>
    </w:p>
    <w:p w:rsidR="00C32D97" w:rsidRPr="00C32D97" w:rsidRDefault="00430705" w:rsidP="00CD3F38">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Wzbogacanie warsztatu pracy o nowoczesne środki przekazu informacji (internet, CD, wideo itp.) oraz udostępnianie ich osobom zainteresowanym.</w:t>
      </w:r>
    </w:p>
    <w:p w:rsidR="00C32D97" w:rsidRPr="00C32D97" w:rsidRDefault="00430705" w:rsidP="00454F09">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Prowadzenie odpowiedniej dokumentacji udzielanych porad i osób korzystających z usług doradcy zawodowego, sporządzanie sprawozdań z prowadzonej działalności.</w:t>
      </w:r>
    </w:p>
    <w:p w:rsidR="00430705" w:rsidRPr="00C32D97" w:rsidRDefault="00430705" w:rsidP="00454F09">
      <w:pPr>
        <w:pStyle w:val="Akapitzlist"/>
        <w:numPr>
          <w:ilvl w:val="0"/>
          <w:numId w:val="15"/>
        </w:numPr>
        <w:spacing w:before="120"/>
        <w:ind w:left="425"/>
        <w:jc w:val="both"/>
        <w:rPr>
          <w:rFonts w:asciiTheme="minorHAnsi" w:hAnsiTheme="minorHAnsi" w:cs="Times New Roman"/>
          <w:b/>
          <w:sz w:val="24"/>
          <w:szCs w:val="24"/>
          <w:lang w:val="pl-PL"/>
        </w:rPr>
      </w:pPr>
      <w:r w:rsidRPr="00C32D97">
        <w:rPr>
          <w:rFonts w:asciiTheme="minorHAnsi" w:hAnsiTheme="minorHAnsi" w:cs="Times New Roman"/>
          <w:sz w:val="24"/>
          <w:szCs w:val="24"/>
          <w:lang w:val="pl-PL"/>
        </w:rPr>
        <w:t>Współpraca z instytucjami wspierającymi wewnątrzszkolny system doradztwa: kuratoria oświaty, centra informacji i planowania kariery zawodowej, poradnie psychologiczno</w:t>
      </w:r>
      <w:r w:rsidRPr="00C32D97">
        <w:rPr>
          <w:rFonts w:asciiTheme="minorHAnsi" w:hAnsiTheme="minorHAnsi" w:cs="Times New Roman"/>
          <w:sz w:val="24"/>
          <w:szCs w:val="24"/>
          <w:lang w:val="pl-PL"/>
        </w:rPr>
        <w:noBreakHyphen/>
        <w:t>pedagogiczne, Powiatowe Urzędy Pracy.</w:t>
      </w:r>
    </w:p>
    <w:p w:rsidR="00C32D97" w:rsidRPr="00CD3F38" w:rsidRDefault="00C32D97" w:rsidP="00430705">
      <w:pPr>
        <w:rPr>
          <w:rFonts w:asciiTheme="minorHAnsi" w:hAnsiTheme="minorHAnsi" w:cs="Times New Roman"/>
          <w:sz w:val="24"/>
          <w:szCs w:val="24"/>
          <w:lang w:val="pl-PL"/>
        </w:rPr>
      </w:pPr>
    </w:p>
    <w:p w:rsidR="00430705" w:rsidRPr="00454F09" w:rsidRDefault="00454F09" w:rsidP="00454F09">
      <w:pPr>
        <w:spacing w:after="240"/>
        <w:rPr>
          <w:rFonts w:asciiTheme="minorHAnsi" w:hAnsiTheme="minorHAnsi" w:cs="Times New Roman"/>
          <w:b/>
          <w:sz w:val="28"/>
          <w:szCs w:val="28"/>
          <w:lang w:val="pl-PL"/>
        </w:rPr>
      </w:pPr>
      <w:r w:rsidRPr="00454F09">
        <w:rPr>
          <w:rFonts w:asciiTheme="minorHAnsi" w:hAnsiTheme="minorHAnsi" w:cs="Times New Roman"/>
          <w:b/>
          <w:sz w:val="28"/>
          <w:szCs w:val="28"/>
          <w:lang w:val="pl-PL"/>
        </w:rPr>
        <w:t xml:space="preserve">VII. </w:t>
      </w:r>
      <w:r w:rsidR="00430705" w:rsidRPr="00454F09">
        <w:rPr>
          <w:rFonts w:asciiTheme="minorHAnsi" w:hAnsiTheme="minorHAnsi" w:cs="Times New Roman"/>
          <w:b/>
          <w:sz w:val="28"/>
          <w:szCs w:val="28"/>
          <w:lang w:val="pl-PL"/>
        </w:rPr>
        <w:t>PLAN</w:t>
      </w:r>
      <w:r>
        <w:rPr>
          <w:rFonts w:asciiTheme="minorHAnsi" w:hAnsiTheme="minorHAnsi" w:cs="Times New Roman"/>
          <w:b/>
          <w:sz w:val="28"/>
          <w:szCs w:val="28"/>
          <w:lang w:val="pl-PL"/>
        </w:rPr>
        <w:t xml:space="preserve"> </w:t>
      </w:r>
      <w:r w:rsidR="00430705" w:rsidRPr="00454F09">
        <w:rPr>
          <w:rFonts w:asciiTheme="minorHAnsi" w:hAnsiTheme="minorHAnsi" w:cs="Times New Roman"/>
          <w:b/>
          <w:sz w:val="28"/>
          <w:szCs w:val="28"/>
          <w:lang w:val="pl-PL"/>
        </w:rPr>
        <w:t>REALIZACJI</w:t>
      </w:r>
    </w:p>
    <w:p w:rsidR="00430705" w:rsidRPr="00CD3F38" w:rsidRDefault="00430705" w:rsidP="00454F09">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Analiza podstawy programowej kształcenia oraz programów nauczania poszczególnych przedmiotów w różnych typach szkół pozwoliła ustalić przykładowe treści realizowanych </w:t>
      </w:r>
      <w:r w:rsidR="00454F09">
        <w:rPr>
          <w:rFonts w:asciiTheme="minorHAnsi" w:hAnsiTheme="minorHAnsi" w:cs="Times New Roman"/>
          <w:sz w:val="24"/>
          <w:szCs w:val="24"/>
          <w:lang w:val="pl-PL"/>
        </w:rPr>
        <w:br/>
      </w:r>
      <w:r w:rsidRPr="00CD3F38">
        <w:rPr>
          <w:rFonts w:asciiTheme="minorHAnsi" w:hAnsiTheme="minorHAnsi" w:cs="Times New Roman"/>
          <w:sz w:val="24"/>
          <w:szCs w:val="24"/>
          <w:lang w:val="pl-PL"/>
        </w:rPr>
        <w:t>z doradztwa zawodowego :</w:t>
      </w:r>
    </w:p>
    <w:p w:rsidR="00430705" w:rsidRPr="00513536" w:rsidRDefault="00430705" w:rsidP="00454F09">
      <w:pPr>
        <w:pStyle w:val="Akapitzlist"/>
        <w:numPr>
          <w:ilvl w:val="0"/>
          <w:numId w:val="17"/>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język polski</w:t>
      </w:r>
    </w:p>
    <w:p w:rsidR="00430705" w:rsidRPr="00454F09" w:rsidRDefault="00430705" w:rsidP="008813DA">
      <w:pPr>
        <w:pStyle w:val="Akapitzlist"/>
        <w:numPr>
          <w:ilvl w:val="0"/>
          <w:numId w:val="18"/>
        </w:numPr>
        <w:spacing w:before="120"/>
        <w:rPr>
          <w:rFonts w:asciiTheme="minorHAnsi" w:hAnsiTheme="minorHAnsi" w:cs="Times New Roman"/>
          <w:sz w:val="24"/>
          <w:szCs w:val="24"/>
          <w:lang w:val="pl-PL"/>
        </w:rPr>
      </w:pPr>
      <w:r w:rsidRPr="00454F09">
        <w:rPr>
          <w:rFonts w:asciiTheme="minorHAnsi" w:hAnsiTheme="minorHAnsi" w:cs="Times New Roman"/>
          <w:sz w:val="24"/>
          <w:szCs w:val="24"/>
          <w:lang w:val="pl-PL"/>
        </w:rPr>
        <w:t>autoprezentacja, prezentacja,</w:t>
      </w:r>
    </w:p>
    <w:p w:rsidR="00430705" w:rsidRPr="00454F09" w:rsidRDefault="00430705" w:rsidP="008813DA">
      <w:pPr>
        <w:pStyle w:val="Akapitzlist"/>
        <w:numPr>
          <w:ilvl w:val="0"/>
          <w:numId w:val="18"/>
        </w:numPr>
        <w:spacing w:before="120"/>
        <w:rPr>
          <w:rFonts w:asciiTheme="minorHAnsi" w:hAnsiTheme="minorHAnsi" w:cs="Times New Roman"/>
          <w:sz w:val="24"/>
          <w:szCs w:val="24"/>
          <w:lang w:val="pl-PL"/>
        </w:rPr>
      </w:pPr>
      <w:r w:rsidRPr="00454F09">
        <w:rPr>
          <w:rFonts w:asciiTheme="minorHAnsi" w:hAnsiTheme="minorHAnsi" w:cs="Times New Roman"/>
          <w:sz w:val="24"/>
          <w:szCs w:val="24"/>
          <w:lang w:val="pl-PL"/>
        </w:rPr>
        <w:t>selekcja informacji ze źródeł naukowych,</w:t>
      </w:r>
    </w:p>
    <w:p w:rsidR="00430705" w:rsidRPr="00454F09" w:rsidRDefault="00430705" w:rsidP="008813DA">
      <w:pPr>
        <w:pStyle w:val="Akapitzlist"/>
        <w:numPr>
          <w:ilvl w:val="0"/>
          <w:numId w:val="18"/>
        </w:numPr>
        <w:spacing w:before="120"/>
        <w:rPr>
          <w:rFonts w:asciiTheme="minorHAnsi" w:hAnsiTheme="minorHAnsi" w:cs="Times New Roman"/>
          <w:sz w:val="24"/>
          <w:szCs w:val="24"/>
          <w:lang w:val="pl-PL"/>
        </w:rPr>
      </w:pPr>
      <w:r w:rsidRPr="00454F09">
        <w:rPr>
          <w:rFonts w:asciiTheme="minorHAnsi" w:hAnsiTheme="minorHAnsi" w:cs="Times New Roman"/>
          <w:sz w:val="24"/>
          <w:szCs w:val="24"/>
          <w:lang w:val="pl-PL"/>
        </w:rPr>
        <w:t>w kontekście podanego tematu,</w:t>
      </w:r>
    </w:p>
    <w:p w:rsidR="00430705" w:rsidRPr="00454F09" w:rsidRDefault="00430705" w:rsidP="008813DA">
      <w:pPr>
        <w:pStyle w:val="Akapitzlist"/>
        <w:numPr>
          <w:ilvl w:val="0"/>
          <w:numId w:val="18"/>
        </w:numPr>
        <w:spacing w:before="120"/>
        <w:rPr>
          <w:rFonts w:asciiTheme="minorHAnsi" w:hAnsiTheme="minorHAnsi" w:cs="Times New Roman"/>
          <w:sz w:val="24"/>
          <w:szCs w:val="24"/>
          <w:lang w:val="pl-PL"/>
        </w:rPr>
      </w:pPr>
      <w:r w:rsidRPr="00454F09">
        <w:rPr>
          <w:rFonts w:asciiTheme="minorHAnsi" w:hAnsiTheme="minorHAnsi" w:cs="Times New Roman"/>
          <w:sz w:val="24"/>
          <w:szCs w:val="24"/>
          <w:lang w:val="pl-PL"/>
        </w:rPr>
        <w:t>perswazja i argumentacja przedstawionej tezy,</w:t>
      </w:r>
    </w:p>
    <w:p w:rsidR="00430705" w:rsidRPr="00454F09" w:rsidRDefault="00430705" w:rsidP="008813DA">
      <w:pPr>
        <w:pStyle w:val="Akapitzlist"/>
        <w:numPr>
          <w:ilvl w:val="0"/>
          <w:numId w:val="18"/>
        </w:numPr>
        <w:spacing w:before="120"/>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pisanie wypowiedzi w formie CV, listu motywacyjnego, podania, ogłoszenia. </w:t>
      </w:r>
    </w:p>
    <w:p w:rsidR="00430705" w:rsidRPr="00513536" w:rsidRDefault="00430705" w:rsidP="00454F09">
      <w:pPr>
        <w:pStyle w:val="Akapitzlist"/>
        <w:numPr>
          <w:ilvl w:val="0"/>
          <w:numId w:val="17"/>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języki obce</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określenie własnego hobby, mówienie o sobie, o swoim wyglądzie, </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t>zainteresowaniach,</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poznawanie słownictwa odnoszącego się do cech osobowych, </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lastRenderedPageBreak/>
        <w:t>pisanie korespondencji formalnej,</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t>poznawanie zawodów,</w:t>
      </w:r>
    </w:p>
    <w:p w:rsidR="00430705" w:rsidRPr="00454F09" w:rsidRDefault="00430705" w:rsidP="008813DA">
      <w:pPr>
        <w:pStyle w:val="Akapitzlist"/>
        <w:numPr>
          <w:ilvl w:val="0"/>
          <w:numId w:val="19"/>
        </w:numPr>
        <w:spacing w:before="120"/>
        <w:ind w:left="714" w:hanging="357"/>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rozmowa kwalifikacyjna (dialog z pracodawcą), pisanie CV. </w:t>
      </w:r>
    </w:p>
    <w:p w:rsidR="00430705" w:rsidRPr="00513536" w:rsidRDefault="00430705" w:rsidP="00454F09">
      <w:pPr>
        <w:pStyle w:val="Akapitzlist"/>
        <w:numPr>
          <w:ilvl w:val="0"/>
          <w:numId w:val="12"/>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wos, historia</w:t>
      </w:r>
    </w:p>
    <w:p w:rsidR="00430705" w:rsidRPr="00454F09" w:rsidRDefault="00430705" w:rsidP="008813DA">
      <w:pPr>
        <w:pStyle w:val="Akapitzlist"/>
        <w:numPr>
          <w:ilvl w:val="0"/>
          <w:numId w:val="20"/>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poznanie własnej osobowości, poznanie potrzeb człowieka, </w:t>
      </w:r>
    </w:p>
    <w:p w:rsidR="00430705" w:rsidRPr="00454F09" w:rsidRDefault="00430705" w:rsidP="008813DA">
      <w:pPr>
        <w:pStyle w:val="Akapitzlist"/>
        <w:numPr>
          <w:ilvl w:val="0"/>
          <w:numId w:val="20"/>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szanowanie praw i obowiązków człowieka i obywatela, </w:t>
      </w:r>
    </w:p>
    <w:p w:rsidR="00430705" w:rsidRPr="00454F09" w:rsidRDefault="00430705" w:rsidP="008813DA">
      <w:pPr>
        <w:pStyle w:val="Akapitzlist"/>
        <w:numPr>
          <w:ilvl w:val="0"/>
          <w:numId w:val="20"/>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promowanie postaw humanitarnych, </w:t>
      </w:r>
    </w:p>
    <w:p w:rsidR="00430705" w:rsidRPr="00454F09" w:rsidRDefault="00430705" w:rsidP="008813DA">
      <w:pPr>
        <w:pStyle w:val="Akapitzlist"/>
        <w:numPr>
          <w:ilvl w:val="0"/>
          <w:numId w:val="20"/>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poznanie podstawowych zasad obowiązującego prawa w Polsce i UE.</w:t>
      </w:r>
    </w:p>
    <w:p w:rsidR="00430705" w:rsidRPr="00CD3F38" w:rsidRDefault="00430705" w:rsidP="00430705">
      <w:pPr>
        <w:rPr>
          <w:rFonts w:asciiTheme="minorHAnsi" w:hAnsiTheme="minorHAnsi" w:cs="Times New Roman"/>
          <w:sz w:val="24"/>
          <w:szCs w:val="24"/>
          <w:lang w:val="pl-PL"/>
        </w:rPr>
      </w:pPr>
    </w:p>
    <w:p w:rsidR="00430705" w:rsidRPr="00513536" w:rsidRDefault="00430705" w:rsidP="00454F09">
      <w:pPr>
        <w:pStyle w:val="Akapitzlist"/>
        <w:numPr>
          <w:ilvl w:val="0"/>
          <w:numId w:val="8"/>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informatyka/ Internet rzeczy</w:t>
      </w:r>
    </w:p>
    <w:p w:rsidR="00430705" w:rsidRPr="00454F09" w:rsidRDefault="00430705" w:rsidP="008813DA">
      <w:pPr>
        <w:pStyle w:val="Akapitzlist"/>
        <w:numPr>
          <w:ilvl w:val="0"/>
          <w:numId w:val="21"/>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wyszukiwanie i gromadzenie informacji w Internecie, </w:t>
      </w:r>
    </w:p>
    <w:p w:rsidR="00430705" w:rsidRPr="00454F09" w:rsidRDefault="00430705" w:rsidP="008813DA">
      <w:pPr>
        <w:pStyle w:val="Akapitzlist"/>
        <w:numPr>
          <w:ilvl w:val="0"/>
          <w:numId w:val="21"/>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przedstawienie usług i form działania technologii informacyjnej (e-banki, e-nauka, e-book, e-learning),</w:t>
      </w:r>
    </w:p>
    <w:p w:rsidR="00430705" w:rsidRPr="00454F09" w:rsidRDefault="00430705" w:rsidP="008813DA">
      <w:pPr>
        <w:pStyle w:val="Akapitzlist"/>
        <w:numPr>
          <w:ilvl w:val="0"/>
          <w:numId w:val="21"/>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poruszanie się po wirtualnym rynku pracy,</w:t>
      </w:r>
    </w:p>
    <w:p w:rsidR="00430705" w:rsidRPr="00454F09" w:rsidRDefault="00430705" w:rsidP="008813DA">
      <w:pPr>
        <w:pStyle w:val="Akapitzlist"/>
        <w:numPr>
          <w:ilvl w:val="0"/>
          <w:numId w:val="21"/>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uświadomienie potencjału Internetu.</w:t>
      </w:r>
    </w:p>
    <w:p w:rsidR="00430705" w:rsidRPr="00513536" w:rsidRDefault="00430705" w:rsidP="00454F09">
      <w:pPr>
        <w:pStyle w:val="Akapitzlist"/>
        <w:numPr>
          <w:ilvl w:val="0"/>
          <w:numId w:val="8"/>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matematyka</w:t>
      </w:r>
    </w:p>
    <w:p w:rsidR="00430705" w:rsidRPr="00454F09" w:rsidRDefault="00430705" w:rsidP="008813DA">
      <w:pPr>
        <w:pStyle w:val="Akapitzlist"/>
        <w:numPr>
          <w:ilvl w:val="0"/>
          <w:numId w:val="22"/>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rozmowy i dyskusje z uczniami dlaczego uczymy się matematyki, jaka jest jej przyszłość w życiu codziennym, </w:t>
      </w:r>
    </w:p>
    <w:p w:rsidR="00430705" w:rsidRPr="00454F09" w:rsidRDefault="00430705" w:rsidP="008813DA">
      <w:pPr>
        <w:pStyle w:val="Akapitzlist"/>
        <w:numPr>
          <w:ilvl w:val="0"/>
          <w:numId w:val="22"/>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wskazanie gałęzi wiedzy, w których podstawąjest matematyka np. budownictwo, elektronika, mechanika, nauki ekonomiczne, </w:t>
      </w:r>
    </w:p>
    <w:p w:rsidR="00430705" w:rsidRPr="00454F09" w:rsidRDefault="00430705" w:rsidP="008813DA">
      <w:pPr>
        <w:pStyle w:val="Akapitzlist"/>
        <w:numPr>
          <w:ilvl w:val="0"/>
          <w:numId w:val="22"/>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przygotowanie uczniów do egzaminów maturalnych, </w:t>
      </w:r>
    </w:p>
    <w:p w:rsidR="00430705" w:rsidRPr="00454F09" w:rsidRDefault="00430705" w:rsidP="008813DA">
      <w:pPr>
        <w:pStyle w:val="Akapitzlist"/>
        <w:numPr>
          <w:ilvl w:val="0"/>
          <w:numId w:val="22"/>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wspieranie nauczycieli przedmiotów zawodowych w przygotowaniu ucznia do egzaminu potwierdzającego,</w:t>
      </w:r>
    </w:p>
    <w:p w:rsidR="00430705" w:rsidRPr="00454F09" w:rsidRDefault="00430705" w:rsidP="008813DA">
      <w:pPr>
        <w:pStyle w:val="Akapitzlist"/>
        <w:numPr>
          <w:ilvl w:val="0"/>
          <w:numId w:val="22"/>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kwalifikacje w zawodzie.</w:t>
      </w:r>
    </w:p>
    <w:p w:rsidR="00430705" w:rsidRPr="00513536" w:rsidRDefault="00430705" w:rsidP="00454F09">
      <w:pPr>
        <w:pStyle w:val="Akapitzlist"/>
        <w:numPr>
          <w:ilvl w:val="0"/>
          <w:numId w:val="8"/>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geografia</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bezrobocie w Polsce, </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 xml:space="preserve">struktura zatrudnienia w Polsce i poszukiwane zawody, </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przemysł nowych technologii, problemy globalizacji.</w:t>
      </w:r>
    </w:p>
    <w:p w:rsidR="00430705" w:rsidRPr="00513536" w:rsidRDefault="00430705" w:rsidP="00513536">
      <w:pPr>
        <w:pStyle w:val="Akapitzlist"/>
        <w:numPr>
          <w:ilvl w:val="0"/>
          <w:numId w:val="8"/>
        </w:numPr>
        <w:spacing w:before="120"/>
        <w:ind w:left="510"/>
        <w:jc w:val="both"/>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podstawy przedsiębiorczości</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przygotowanie do wykonywania pracy zawodowej, do wejścia na rynek pracy,</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przygotowanie ucznia do egzaminu potwierdzającego kwalifikacje zawodowe, przygotowanie do rozwiązywania zad</w:t>
      </w:r>
      <w:r w:rsidR="00513536">
        <w:rPr>
          <w:rFonts w:asciiTheme="minorHAnsi" w:hAnsiTheme="minorHAnsi" w:cs="Times New Roman"/>
          <w:sz w:val="24"/>
          <w:szCs w:val="24"/>
          <w:lang w:val="pl-PL"/>
        </w:rPr>
        <w:t>ań teoretycznych i praktycznych</w:t>
      </w:r>
      <w:r w:rsidRPr="00454F09">
        <w:rPr>
          <w:rFonts w:asciiTheme="minorHAnsi" w:hAnsiTheme="minorHAnsi" w:cs="Times New Roman"/>
          <w:sz w:val="24"/>
          <w:szCs w:val="24"/>
          <w:lang w:val="pl-PL"/>
        </w:rPr>
        <w:t>: np. wyliczanie kosztów usługi , doliczanie podatku dochodowego, wypełnianie PIT, wybór dobrej lokaty,</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rynek pracy w Połczynie – Zdroju (powiecie świdwińskim),</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kształtowanie umiejętności korzystania ze wszystkich możliwych dróg i form skutecznego poszukiwania pracy,</w:t>
      </w:r>
    </w:p>
    <w:p w:rsidR="00430705" w:rsidRPr="00454F09" w:rsidRDefault="00430705" w:rsidP="008813DA">
      <w:pPr>
        <w:pStyle w:val="Akapitzlist"/>
        <w:numPr>
          <w:ilvl w:val="0"/>
          <w:numId w:val="23"/>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lastRenderedPageBreak/>
        <w:t>znaczenie pracy w życiu człowieka.</w:t>
      </w:r>
    </w:p>
    <w:p w:rsidR="00430705" w:rsidRPr="00513536" w:rsidRDefault="00430705" w:rsidP="00454F09">
      <w:pPr>
        <w:pStyle w:val="Akapitzlist"/>
        <w:numPr>
          <w:ilvl w:val="0"/>
          <w:numId w:val="8"/>
        </w:numPr>
        <w:spacing w:before="120" w:after="120"/>
        <w:ind w:left="510"/>
        <w:rPr>
          <w:rFonts w:asciiTheme="minorHAnsi" w:hAnsiTheme="minorHAnsi" w:cs="Times New Roman"/>
          <w:b/>
          <w:sz w:val="24"/>
          <w:szCs w:val="24"/>
          <w:u w:val="single"/>
          <w:lang w:val="pl-PL"/>
        </w:rPr>
      </w:pPr>
      <w:r w:rsidRPr="00513536">
        <w:rPr>
          <w:rFonts w:asciiTheme="minorHAnsi" w:hAnsiTheme="minorHAnsi" w:cs="Times New Roman"/>
          <w:b/>
          <w:sz w:val="24"/>
          <w:szCs w:val="24"/>
          <w:u w:val="single"/>
          <w:lang w:val="pl-PL"/>
        </w:rPr>
        <w:t>biblioteka</w:t>
      </w:r>
    </w:p>
    <w:p w:rsidR="00430705" w:rsidRPr="00454F09" w:rsidRDefault="00430705" w:rsidP="008813DA">
      <w:pPr>
        <w:pStyle w:val="Akapitzlist"/>
        <w:numPr>
          <w:ilvl w:val="0"/>
          <w:numId w:val="24"/>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korzystanie z Internetu, własne możliwości i umiejętności w poszukiwaniu pracy,</w:t>
      </w:r>
    </w:p>
    <w:p w:rsidR="00430705" w:rsidRPr="00454F09" w:rsidRDefault="00430705" w:rsidP="008813DA">
      <w:pPr>
        <w:pStyle w:val="Akapitzlist"/>
        <w:numPr>
          <w:ilvl w:val="0"/>
          <w:numId w:val="24"/>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korzystanie z różnych źródeł dotyczących prezentacji własnej osoby,</w:t>
      </w:r>
    </w:p>
    <w:p w:rsidR="00430705" w:rsidRPr="00454F09" w:rsidRDefault="00430705" w:rsidP="008813DA">
      <w:pPr>
        <w:pStyle w:val="Akapitzlist"/>
        <w:numPr>
          <w:ilvl w:val="0"/>
          <w:numId w:val="24"/>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zajęcia biblioteczne w klasach,</w:t>
      </w:r>
    </w:p>
    <w:p w:rsidR="00430705" w:rsidRPr="00454F09" w:rsidRDefault="00430705" w:rsidP="008813DA">
      <w:pPr>
        <w:pStyle w:val="Akapitzlist"/>
        <w:numPr>
          <w:ilvl w:val="0"/>
          <w:numId w:val="24"/>
        </w:numPr>
        <w:spacing w:before="120"/>
        <w:jc w:val="both"/>
        <w:rPr>
          <w:rFonts w:asciiTheme="minorHAnsi" w:hAnsiTheme="minorHAnsi" w:cs="Times New Roman"/>
          <w:sz w:val="24"/>
          <w:szCs w:val="24"/>
          <w:lang w:val="pl-PL"/>
        </w:rPr>
      </w:pPr>
      <w:r w:rsidRPr="00454F09">
        <w:rPr>
          <w:rFonts w:asciiTheme="minorHAnsi" w:hAnsiTheme="minorHAnsi" w:cs="Times New Roman"/>
          <w:sz w:val="24"/>
          <w:szCs w:val="24"/>
          <w:lang w:val="pl-PL"/>
        </w:rPr>
        <w:t>udostępnianie informatorów o studiach wyższych i innych możliwościach kształcenia po zakończeniu szkoły.</w:t>
      </w:r>
    </w:p>
    <w:p w:rsidR="00513536" w:rsidRDefault="00513536" w:rsidP="00430705">
      <w:pPr>
        <w:rPr>
          <w:rFonts w:asciiTheme="minorHAnsi" w:hAnsiTheme="minorHAnsi" w:cs="Times New Roman"/>
          <w:sz w:val="24"/>
          <w:szCs w:val="24"/>
          <w:lang w:val="pl-PL"/>
        </w:rPr>
      </w:pPr>
    </w:p>
    <w:p w:rsidR="00430705" w:rsidRPr="00CD3F38" w:rsidRDefault="00430705" w:rsidP="00513536">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 przypadku realizacji podstawy programowej kształcenia w zawodach i tzw. przedmiotów zawodowych, treści doradztwa edukacyjno–zawodowego, dalszej ścieżki kariery czy uzyskania nowych kwalifikacji (na bazie nowych umiejętności i kompetencji) są wprowadzane przez cały okres nauki–są integralną częścią procesu dydaktyczno</w:t>
      </w:r>
      <w:r w:rsidRPr="00CD3F38">
        <w:rPr>
          <w:rFonts w:asciiTheme="minorHAnsi" w:hAnsiTheme="minorHAnsi" w:cs="Times New Roman"/>
          <w:sz w:val="24"/>
          <w:szCs w:val="24"/>
          <w:lang w:val="pl-PL"/>
        </w:rPr>
        <w:noBreakHyphen/>
        <w:t>wychowawczego realizowanego w Zespole Szkół w Połczynie – Zdroju.</w:t>
      </w:r>
    </w:p>
    <w:p w:rsidR="00430705" w:rsidRPr="00513536" w:rsidRDefault="00513536" w:rsidP="00513536">
      <w:pPr>
        <w:spacing w:before="240" w:after="240"/>
        <w:rPr>
          <w:rFonts w:asciiTheme="minorHAnsi" w:hAnsiTheme="minorHAnsi" w:cs="Times New Roman"/>
          <w:b/>
          <w:sz w:val="28"/>
          <w:szCs w:val="28"/>
          <w:lang w:val="pl-PL"/>
        </w:rPr>
      </w:pPr>
      <w:r>
        <w:rPr>
          <w:rFonts w:asciiTheme="minorHAnsi" w:hAnsiTheme="minorHAnsi" w:cs="Times New Roman"/>
          <w:b/>
          <w:sz w:val="28"/>
          <w:szCs w:val="28"/>
          <w:lang w:val="pl-PL"/>
        </w:rPr>
        <w:t xml:space="preserve">VIII. </w:t>
      </w:r>
      <w:r w:rsidR="00430705" w:rsidRPr="00513536">
        <w:rPr>
          <w:rFonts w:asciiTheme="minorHAnsi" w:hAnsiTheme="minorHAnsi" w:cs="Times New Roman"/>
          <w:b/>
          <w:sz w:val="28"/>
          <w:szCs w:val="28"/>
          <w:lang w:val="pl-PL"/>
        </w:rPr>
        <w:t>PRZYKŁADOWA TEMATYKA ZAJĘĆ DO REALIZACJI W LO, TZ i ZSZ</w:t>
      </w:r>
    </w:p>
    <w:p w:rsidR="00430705" w:rsidRPr="00CD3F38" w:rsidRDefault="00430705" w:rsidP="00513536">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Podane tematy są przykładowymi, możliwymi do realizacji. Zarówno nauczyciele, uczniowie oraz rodzice mogą zgłaszać swoje propozycje zajęć, które będą uwzględnianie w planie WSDZ – realizacja przez wychowawców, doradcę zawodowego.</w:t>
      </w:r>
    </w:p>
    <w:p w:rsidR="00430705" w:rsidRPr="00513536" w:rsidRDefault="00430705" w:rsidP="00513536">
      <w:pPr>
        <w:spacing w:before="120" w:after="120"/>
        <w:rPr>
          <w:rFonts w:asciiTheme="minorHAnsi" w:hAnsiTheme="minorHAnsi" w:cs="Times New Roman"/>
          <w:b/>
          <w:sz w:val="24"/>
          <w:szCs w:val="24"/>
          <w:lang w:val="pl-PL"/>
        </w:rPr>
      </w:pPr>
      <w:r w:rsidRPr="00513536">
        <w:rPr>
          <w:rFonts w:asciiTheme="minorHAnsi" w:hAnsiTheme="minorHAnsi" w:cs="Times New Roman"/>
          <w:b/>
          <w:sz w:val="24"/>
          <w:szCs w:val="24"/>
          <w:lang w:val="pl-PL"/>
        </w:rPr>
        <w:t>Tematy przykładowe:</w:t>
      </w:r>
    </w:p>
    <w:p w:rsidR="00430705" w:rsidRPr="00513536" w:rsidRDefault="00513536" w:rsidP="008813DA">
      <w:pPr>
        <w:pStyle w:val="Akapitzlist"/>
        <w:numPr>
          <w:ilvl w:val="0"/>
          <w:numId w:val="26"/>
        </w:numPr>
        <w:ind w:left="283"/>
        <w:rPr>
          <w:rFonts w:asciiTheme="minorHAnsi" w:hAnsiTheme="minorHAnsi" w:cs="Times New Roman"/>
          <w:b/>
          <w:i/>
          <w:sz w:val="24"/>
          <w:szCs w:val="24"/>
          <w:lang w:val="pl-PL"/>
        </w:rPr>
      </w:pPr>
      <w:r w:rsidRPr="00513536">
        <w:rPr>
          <w:rFonts w:asciiTheme="minorHAnsi" w:hAnsiTheme="minorHAnsi" w:cs="Times New Roman"/>
          <w:b/>
          <w:i/>
          <w:sz w:val="24"/>
          <w:szCs w:val="24"/>
          <w:lang w:val="pl-PL"/>
        </w:rPr>
        <w:t>Kim jestem -</w:t>
      </w:r>
      <w:r w:rsidR="00430705" w:rsidRPr="00513536">
        <w:rPr>
          <w:rFonts w:asciiTheme="minorHAnsi" w:hAnsiTheme="minorHAnsi" w:cs="Times New Roman"/>
          <w:b/>
          <w:i/>
          <w:sz w:val="24"/>
          <w:szCs w:val="24"/>
          <w:lang w:val="pl-PL"/>
        </w:rPr>
        <w:t xml:space="preserve"> klasy I LO, I TZ</w:t>
      </w:r>
    </w:p>
    <w:p w:rsidR="00430705" w:rsidRPr="00513536" w:rsidRDefault="00430705" w:rsidP="008813DA">
      <w:pPr>
        <w:pStyle w:val="Akapitzlist"/>
        <w:numPr>
          <w:ilvl w:val="0"/>
          <w:numId w:val="25"/>
        </w:numPr>
        <w:spacing w:before="120"/>
        <w:ind w:left="567" w:hanging="207"/>
        <w:rPr>
          <w:rFonts w:asciiTheme="minorHAnsi" w:hAnsiTheme="minorHAnsi" w:cs="Times New Roman"/>
          <w:sz w:val="24"/>
          <w:szCs w:val="24"/>
          <w:lang w:val="pl-PL"/>
        </w:rPr>
      </w:pPr>
      <w:r w:rsidRPr="00513536">
        <w:rPr>
          <w:rFonts w:asciiTheme="minorHAnsi" w:hAnsiTheme="minorHAnsi" w:cs="Times New Roman"/>
          <w:sz w:val="24"/>
          <w:szCs w:val="24"/>
          <w:lang w:val="pl-PL"/>
        </w:rPr>
        <w:t>Zajęcia integracyjne;</w:t>
      </w:r>
    </w:p>
    <w:p w:rsidR="00430705" w:rsidRPr="00513536" w:rsidRDefault="00430705" w:rsidP="008813DA">
      <w:pPr>
        <w:pStyle w:val="Akapitzlist"/>
        <w:numPr>
          <w:ilvl w:val="0"/>
          <w:numId w:val="25"/>
        </w:numPr>
        <w:spacing w:before="120"/>
        <w:ind w:left="567" w:hanging="207"/>
        <w:rPr>
          <w:rFonts w:asciiTheme="minorHAnsi" w:hAnsiTheme="minorHAnsi" w:cs="Times New Roman"/>
          <w:sz w:val="24"/>
          <w:szCs w:val="24"/>
          <w:lang w:val="pl-PL"/>
        </w:rPr>
      </w:pPr>
      <w:r w:rsidRPr="00513536">
        <w:rPr>
          <w:rFonts w:asciiTheme="minorHAnsi" w:hAnsiTheme="minorHAnsi" w:cs="Times New Roman"/>
          <w:sz w:val="24"/>
          <w:szCs w:val="24"/>
          <w:lang w:val="pl-PL"/>
        </w:rPr>
        <w:t>Komunikacja interpersonalna;</w:t>
      </w:r>
    </w:p>
    <w:p w:rsidR="00430705" w:rsidRPr="00513536" w:rsidRDefault="00430705" w:rsidP="008813DA">
      <w:pPr>
        <w:pStyle w:val="Akapitzlist"/>
        <w:numPr>
          <w:ilvl w:val="0"/>
          <w:numId w:val="25"/>
        </w:numPr>
        <w:spacing w:before="120"/>
        <w:ind w:left="567" w:hanging="207"/>
        <w:rPr>
          <w:rFonts w:asciiTheme="minorHAnsi" w:hAnsiTheme="minorHAnsi" w:cs="Times New Roman"/>
          <w:sz w:val="24"/>
          <w:szCs w:val="24"/>
          <w:lang w:val="pl-PL"/>
        </w:rPr>
      </w:pPr>
      <w:r w:rsidRPr="00513536">
        <w:rPr>
          <w:rFonts w:asciiTheme="minorHAnsi" w:hAnsiTheme="minorHAnsi" w:cs="Times New Roman"/>
          <w:sz w:val="24"/>
          <w:szCs w:val="24"/>
          <w:lang w:val="pl-PL"/>
        </w:rPr>
        <w:t>Czynniki mające wpływ na wybór dalszej drogi życiowej;</w:t>
      </w:r>
    </w:p>
    <w:p w:rsidR="00430705" w:rsidRPr="00513536" w:rsidRDefault="00430705" w:rsidP="008813DA">
      <w:pPr>
        <w:pStyle w:val="Akapitzlist"/>
        <w:numPr>
          <w:ilvl w:val="0"/>
          <w:numId w:val="25"/>
        </w:numPr>
        <w:spacing w:before="120"/>
        <w:ind w:left="567" w:hanging="207"/>
        <w:rPr>
          <w:rFonts w:asciiTheme="minorHAnsi" w:hAnsiTheme="minorHAnsi" w:cs="Times New Roman"/>
          <w:sz w:val="24"/>
          <w:szCs w:val="24"/>
          <w:lang w:val="pl-PL"/>
        </w:rPr>
      </w:pPr>
      <w:r w:rsidRPr="00513536">
        <w:rPr>
          <w:rFonts w:asciiTheme="minorHAnsi" w:hAnsiTheme="minorHAnsi" w:cs="Times New Roman"/>
          <w:sz w:val="24"/>
          <w:szCs w:val="24"/>
          <w:lang w:val="pl-PL"/>
        </w:rPr>
        <w:t>Pragnienia i cele życiowe;</w:t>
      </w:r>
    </w:p>
    <w:p w:rsidR="00430705" w:rsidRPr="00513536" w:rsidRDefault="00513536" w:rsidP="008813DA">
      <w:pPr>
        <w:pStyle w:val="Akapitzlist"/>
        <w:numPr>
          <w:ilvl w:val="0"/>
          <w:numId w:val="25"/>
        </w:numPr>
        <w:spacing w:before="120"/>
        <w:ind w:left="567" w:hanging="207"/>
        <w:rPr>
          <w:rFonts w:asciiTheme="minorHAnsi" w:hAnsiTheme="minorHAnsi" w:cs="Times New Roman"/>
          <w:sz w:val="24"/>
          <w:szCs w:val="24"/>
          <w:lang w:val="pl-PL"/>
        </w:rPr>
      </w:pPr>
      <w:r>
        <w:rPr>
          <w:rFonts w:asciiTheme="minorHAnsi" w:hAnsiTheme="minorHAnsi" w:cs="Times New Roman"/>
          <w:sz w:val="24"/>
          <w:szCs w:val="24"/>
          <w:lang w:val="pl-PL"/>
        </w:rPr>
        <w:t>Poznajemy siebie -</w:t>
      </w:r>
      <w:r w:rsidR="00430705" w:rsidRPr="00513536">
        <w:rPr>
          <w:rFonts w:asciiTheme="minorHAnsi" w:hAnsiTheme="minorHAnsi" w:cs="Times New Roman"/>
          <w:sz w:val="24"/>
          <w:szCs w:val="24"/>
          <w:lang w:val="pl-PL"/>
        </w:rPr>
        <w:t xml:space="preserve"> swoje uzdolnienia;</w:t>
      </w:r>
    </w:p>
    <w:p w:rsidR="00430705" w:rsidRPr="00513536" w:rsidRDefault="00430705" w:rsidP="008813DA">
      <w:pPr>
        <w:pStyle w:val="Akapitzlist"/>
        <w:numPr>
          <w:ilvl w:val="0"/>
          <w:numId w:val="25"/>
        </w:numPr>
        <w:spacing w:before="120"/>
        <w:ind w:left="567" w:hanging="207"/>
        <w:rPr>
          <w:rFonts w:asciiTheme="minorHAnsi" w:hAnsiTheme="minorHAnsi" w:cs="Times New Roman"/>
          <w:sz w:val="24"/>
          <w:szCs w:val="24"/>
          <w:lang w:val="pl-PL"/>
        </w:rPr>
      </w:pPr>
      <w:r w:rsidRPr="00513536">
        <w:rPr>
          <w:rFonts w:asciiTheme="minorHAnsi" w:hAnsiTheme="minorHAnsi" w:cs="Times New Roman"/>
          <w:sz w:val="24"/>
          <w:szCs w:val="24"/>
          <w:lang w:val="pl-PL"/>
        </w:rPr>
        <w:t xml:space="preserve">Analiza swoich mocnych i słabych stron. </w:t>
      </w:r>
    </w:p>
    <w:p w:rsidR="00430705" w:rsidRPr="00513536" w:rsidRDefault="00430705" w:rsidP="008813DA">
      <w:pPr>
        <w:pStyle w:val="Akapitzlist"/>
        <w:numPr>
          <w:ilvl w:val="0"/>
          <w:numId w:val="27"/>
        </w:numPr>
        <w:spacing w:before="120" w:after="120"/>
        <w:ind w:left="283"/>
        <w:rPr>
          <w:rFonts w:asciiTheme="minorHAnsi" w:hAnsiTheme="minorHAnsi" w:cs="Times New Roman"/>
          <w:b/>
          <w:i/>
          <w:sz w:val="24"/>
          <w:szCs w:val="24"/>
          <w:lang w:val="pl-PL"/>
        </w:rPr>
      </w:pPr>
      <w:r w:rsidRPr="00513536">
        <w:rPr>
          <w:rFonts w:asciiTheme="minorHAnsi" w:hAnsiTheme="minorHAnsi" w:cs="Times New Roman"/>
          <w:b/>
          <w:i/>
          <w:sz w:val="24"/>
          <w:szCs w:val="24"/>
          <w:lang w:val="pl-PL"/>
        </w:rPr>
        <w:t>Rynek pracy</w:t>
      </w:r>
      <w:r w:rsidR="008813DA">
        <w:rPr>
          <w:rFonts w:asciiTheme="minorHAnsi" w:hAnsiTheme="minorHAnsi" w:cs="Times New Roman"/>
          <w:b/>
          <w:i/>
          <w:sz w:val="24"/>
          <w:szCs w:val="24"/>
          <w:lang w:val="pl-PL"/>
        </w:rPr>
        <w:t xml:space="preserve"> </w:t>
      </w:r>
      <w:r w:rsidRPr="00513536">
        <w:rPr>
          <w:rFonts w:asciiTheme="minorHAnsi" w:hAnsiTheme="minorHAnsi" w:cs="Times New Roman"/>
          <w:b/>
          <w:i/>
          <w:sz w:val="24"/>
          <w:szCs w:val="24"/>
          <w:lang w:val="pl-PL"/>
        </w:rPr>
        <w:t>- klasy II LO i II TZ oraz II ZSZ</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Lista zawodów – stanowisk pracy;</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Zawody przyszłości;</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 xml:space="preserve">Charakterystyka poszczególnych </w:t>
      </w:r>
      <w:r w:rsidR="00513536">
        <w:rPr>
          <w:rFonts w:asciiTheme="minorHAnsi" w:hAnsiTheme="minorHAnsi" w:cs="Times New Roman"/>
          <w:sz w:val="24"/>
          <w:szCs w:val="24"/>
          <w:lang w:val="pl-PL"/>
        </w:rPr>
        <w:t>zawodów -</w:t>
      </w:r>
      <w:r w:rsidRPr="00513536">
        <w:rPr>
          <w:rFonts w:asciiTheme="minorHAnsi" w:hAnsiTheme="minorHAnsi" w:cs="Times New Roman"/>
          <w:sz w:val="24"/>
          <w:szCs w:val="24"/>
          <w:lang w:val="pl-PL"/>
        </w:rPr>
        <w:t xml:space="preserve"> jaki zawód jest dla mnie interesujący;</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Praca i kształcenie w UE;</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Moja firma;</w:t>
      </w:r>
    </w:p>
    <w:p w:rsidR="00430705" w:rsidRPr="00513536" w:rsidRDefault="00430705" w:rsidP="008813DA">
      <w:pPr>
        <w:pStyle w:val="Akapitzlist"/>
        <w:numPr>
          <w:ilvl w:val="0"/>
          <w:numId w:val="28"/>
        </w:numPr>
        <w:spacing w:before="120"/>
        <w:ind w:left="567"/>
        <w:rPr>
          <w:rFonts w:asciiTheme="minorHAnsi" w:hAnsiTheme="minorHAnsi" w:cs="Times New Roman"/>
          <w:sz w:val="24"/>
          <w:szCs w:val="24"/>
          <w:lang w:val="pl-PL"/>
        </w:rPr>
      </w:pPr>
      <w:r w:rsidRPr="00513536">
        <w:rPr>
          <w:rFonts w:asciiTheme="minorHAnsi" w:hAnsiTheme="minorHAnsi" w:cs="Times New Roman"/>
          <w:sz w:val="24"/>
          <w:szCs w:val="24"/>
          <w:lang w:val="pl-PL"/>
        </w:rPr>
        <w:t>W jakich zawodach , w jakich dziedzinach życia gospodarczego i społecznego siebie widzę.</w:t>
      </w:r>
    </w:p>
    <w:p w:rsidR="00430705" w:rsidRPr="00513536" w:rsidRDefault="008813DA" w:rsidP="008813DA">
      <w:pPr>
        <w:pStyle w:val="Akapitzlist"/>
        <w:numPr>
          <w:ilvl w:val="0"/>
          <w:numId w:val="27"/>
        </w:numPr>
        <w:spacing w:before="120" w:after="120"/>
        <w:ind w:left="283"/>
        <w:rPr>
          <w:rFonts w:asciiTheme="minorHAnsi" w:hAnsiTheme="minorHAnsi" w:cs="Times New Roman"/>
          <w:b/>
          <w:i/>
          <w:sz w:val="24"/>
          <w:szCs w:val="24"/>
          <w:lang w:val="pl-PL"/>
        </w:rPr>
      </w:pPr>
      <w:r>
        <w:rPr>
          <w:rFonts w:asciiTheme="minorHAnsi" w:hAnsiTheme="minorHAnsi" w:cs="Times New Roman"/>
          <w:b/>
          <w:i/>
          <w:sz w:val="24"/>
          <w:szCs w:val="24"/>
          <w:lang w:val="pl-PL"/>
        </w:rPr>
        <w:t>Kim będę -</w:t>
      </w:r>
      <w:r w:rsidR="00430705" w:rsidRPr="00513536">
        <w:rPr>
          <w:rFonts w:asciiTheme="minorHAnsi" w:hAnsiTheme="minorHAnsi" w:cs="Times New Roman"/>
          <w:b/>
          <w:i/>
          <w:sz w:val="24"/>
          <w:szCs w:val="24"/>
          <w:lang w:val="pl-PL"/>
        </w:rPr>
        <w:t xml:space="preserve"> klasy III LO, III i IV TZ oraz III ZSZ</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Planow</w:t>
      </w:r>
      <w:r w:rsidR="00513536">
        <w:rPr>
          <w:rFonts w:asciiTheme="minorHAnsi" w:hAnsiTheme="minorHAnsi" w:cs="Times New Roman"/>
          <w:sz w:val="24"/>
          <w:szCs w:val="24"/>
          <w:lang w:val="pl-PL"/>
        </w:rPr>
        <w:t>anie własnej ścieżki zawodowej -</w:t>
      </w:r>
      <w:r w:rsidRPr="00513536">
        <w:rPr>
          <w:rFonts w:asciiTheme="minorHAnsi" w:hAnsiTheme="minorHAnsi" w:cs="Times New Roman"/>
          <w:sz w:val="24"/>
          <w:szCs w:val="24"/>
          <w:lang w:val="pl-PL"/>
        </w:rPr>
        <w:t xml:space="preserve"> samodzielna działalność zawodowa;</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Mobilność zawodowa jako zjawisko cywilizacyjne;</w:t>
      </w:r>
    </w:p>
    <w:p w:rsidR="00430705" w:rsidRPr="00513536" w:rsidRDefault="00513536" w:rsidP="008813DA">
      <w:pPr>
        <w:pStyle w:val="Akapitzlist"/>
        <w:numPr>
          <w:ilvl w:val="0"/>
          <w:numId w:val="29"/>
        </w:numPr>
        <w:spacing w:before="120"/>
        <w:ind w:left="567" w:hanging="207"/>
        <w:jc w:val="both"/>
        <w:rPr>
          <w:rFonts w:asciiTheme="minorHAnsi" w:hAnsiTheme="minorHAnsi" w:cs="Times New Roman"/>
          <w:sz w:val="24"/>
          <w:szCs w:val="24"/>
          <w:lang w:val="pl-PL"/>
        </w:rPr>
      </w:pPr>
      <w:r>
        <w:rPr>
          <w:rFonts w:asciiTheme="minorHAnsi" w:hAnsiTheme="minorHAnsi" w:cs="Times New Roman"/>
          <w:sz w:val="24"/>
          <w:szCs w:val="24"/>
          <w:lang w:val="pl-PL"/>
        </w:rPr>
        <w:t>Problem bezrobocia -</w:t>
      </w:r>
      <w:r w:rsidR="00430705" w:rsidRPr="00513536">
        <w:rPr>
          <w:rFonts w:asciiTheme="minorHAnsi" w:hAnsiTheme="minorHAnsi" w:cs="Times New Roman"/>
          <w:sz w:val="24"/>
          <w:szCs w:val="24"/>
          <w:lang w:val="pl-PL"/>
        </w:rPr>
        <w:t xml:space="preserve"> przyczyny i skutki;</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lastRenderedPageBreak/>
        <w:t>Zasady prowadzenia rozmowy kwalifikacyjnej;</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Aktywny na rynku pracy – aktywne metody poszukiwania pracy;</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Dokumentacja obowiązująca podczas ubiegania się o pracę;</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Prezentacje min. uczelni wyższych,  – jaką wybrać szkołę;</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Poznajemy programy rynku pracy (pośrednictwo pracy, poradnictwo zawodowe, biura karier, szkolenia);</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Drogi poszukiwania pracy ( aktywność  i kreatywność zawodowa);</w:t>
      </w:r>
    </w:p>
    <w:p w:rsidR="00430705" w:rsidRPr="00513536" w:rsidRDefault="00430705" w:rsidP="008813DA">
      <w:pPr>
        <w:pStyle w:val="Akapitzlist"/>
        <w:numPr>
          <w:ilvl w:val="0"/>
          <w:numId w:val="29"/>
        </w:numPr>
        <w:spacing w:before="120"/>
        <w:ind w:left="567" w:hanging="207"/>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Udział w życiu publicznym ( umiejętności interpersonalne w zespole szkolnym</w:t>
      </w:r>
      <w:r w:rsidR="008813DA">
        <w:rPr>
          <w:rFonts w:asciiTheme="minorHAnsi" w:hAnsiTheme="minorHAnsi" w:cs="Times New Roman"/>
          <w:sz w:val="24"/>
          <w:szCs w:val="24"/>
          <w:lang w:val="pl-PL"/>
        </w:rPr>
        <w:br/>
      </w:r>
      <w:r w:rsidRPr="00513536">
        <w:rPr>
          <w:rFonts w:asciiTheme="minorHAnsi" w:hAnsiTheme="minorHAnsi" w:cs="Times New Roman"/>
          <w:sz w:val="24"/>
          <w:szCs w:val="24"/>
          <w:lang w:val="pl-PL"/>
        </w:rPr>
        <w:t xml:space="preserve"> a w zakładzie pracy, sztuka autoprezentacji).</w:t>
      </w:r>
    </w:p>
    <w:p w:rsidR="00513536" w:rsidRDefault="00513536" w:rsidP="00430705">
      <w:pPr>
        <w:rPr>
          <w:rFonts w:asciiTheme="minorHAnsi" w:hAnsiTheme="minorHAnsi" w:cs="Times New Roman"/>
          <w:sz w:val="24"/>
          <w:szCs w:val="24"/>
          <w:lang w:val="pl-PL"/>
        </w:rPr>
      </w:pPr>
    </w:p>
    <w:p w:rsidR="00430705" w:rsidRPr="00513536" w:rsidRDefault="00513536" w:rsidP="00513536">
      <w:pPr>
        <w:ind w:left="426" w:hanging="426"/>
        <w:jc w:val="both"/>
        <w:rPr>
          <w:rFonts w:asciiTheme="minorHAnsi" w:hAnsiTheme="minorHAnsi" w:cs="Times New Roman"/>
          <w:b/>
          <w:sz w:val="28"/>
          <w:szCs w:val="28"/>
          <w:lang w:val="pl-PL"/>
        </w:rPr>
      </w:pPr>
      <w:r w:rsidRPr="00513536">
        <w:rPr>
          <w:rFonts w:asciiTheme="minorHAnsi" w:hAnsiTheme="minorHAnsi" w:cs="Times New Roman"/>
          <w:b/>
          <w:sz w:val="28"/>
          <w:szCs w:val="28"/>
          <w:lang w:val="pl-PL"/>
        </w:rPr>
        <w:t xml:space="preserve">IX. </w:t>
      </w:r>
      <w:r>
        <w:rPr>
          <w:rFonts w:asciiTheme="minorHAnsi" w:hAnsiTheme="minorHAnsi" w:cs="Times New Roman"/>
          <w:b/>
          <w:sz w:val="28"/>
          <w:szCs w:val="28"/>
          <w:lang w:val="pl-PL"/>
        </w:rPr>
        <w:t xml:space="preserve"> </w:t>
      </w:r>
      <w:r w:rsidR="00430705" w:rsidRPr="00513536">
        <w:rPr>
          <w:rFonts w:asciiTheme="minorHAnsi" w:hAnsiTheme="minorHAnsi" w:cs="Times New Roman"/>
          <w:b/>
          <w:sz w:val="28"/>
          <w:szCs w:val="28"/>
          <w:lang w:val="pl-PL"/>
        </w:rPr>
        <w:t xml:space="preserve">PROGRAM REALIZACJI ZAJĘĆ Z ZAKRESU DORADZTWA ZAWODOWEGO </w:t>
      </w:r>
      <w:r>
        <w:rPr>
          <w:rFonts w:asciiTheme="minorHAnsi" w:hAnsiTheme="minorHAnsi" w:cs="Times New Roman"/>
          <w:b/>
          <w:sz w:val="28"/>
          <w:szCs w:val="28"/>
          <w:lang w:val="pl-PL"/>
        </w:rPr>
        <w:br/>
      </w:r>
      <w:r w:rsidR="00430705" w:rsidRPr="00513536">
        <w:rPr>
          <w:rFonts w:asciiTheme="minorHAnsi" w:hAnsiTheme="minorHAnsi" w:cs="Times New Roman"/>
          <w:b/>
          <w:sz w:val="28"/>
          <w:szCs w:val="28"/>
          <w:lang w:val="pl-PL"/>
        </w:rPr>
        <w:t>W BRANŻOWEJ SZKOLE I  STOPNIA (OPUBLIKOWANY NA STRONIE ORE, AUTORKA RADOSŁAWA KOMPOWSKA - MAREK)</w:t>
      </w:r>
    </w:p>
    <w:p w:rsidR="00430705" w:rsidRPr="00513536" w:rsidRDefault="00430705" w:rsidP="00513536">
      <w:pPr>
        <w:spacing w:before="240" w:after="240"/>
        <w:rPr>
          <w:rFonts w:asciiTheme="minorHAnsi" w:hAnsiTheme="minorHAnsi" w:cs="Times New Roman"/>
          <w:b/>
          <w:sz w:val="24"/>
          <w:szCs w:val="24"/>
          <w:lang w:val="pl-PL"/>
        </w:rPr>
      </w:pPr>
      <w:r w:rsidRPr="00513536">
        <w:rPr>
          <w:rFonts w:asciiTheme="minorHAnsi" w:hAnsiTheme="minorHAnsi" w:cs="Times New Roman"/>
          <w:b/>
          <w:sz w:val="24"/>
          <w:szCs w:val="24"/>
          <w:lang w:val="pl-PL"/>
        </w:rPr>
        <w:t>CELE PROGRAMU</w:t>
      </w:r>
    </w:p>
    <w:p w:rsidR="00430705" w:rsidRPr="00CD3F38" w:rsidRDefault="00430705" w:rsidP="00513536">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Celem doradztwa zawodowego w branżowej szkole I stopnia (BS I) jest przygotowanie uczniów do odpowiedzialnego planowania ścieżki swojej kariery i trafnego podejmowania decyzji dotyczących rozwoju zawodowego. </w:t>
      </w:r>
    </w:p>
    <w:p w:rsidR="00430705" w:rsidRPr="00513536" w:rsidRDefault="00430705" w:rsidP="00513536">
      <w:pPr>
        <w:spacing w:before="120" w:after="120"/>
        <w:rPr>
          <w:rFonts w:asciiTheme="minorHAnsi" w:hAnsiTheme="minorHAnsi" w:cs="Times New Roman"/>
          <w:b/>
          <w:sz w:val="24"/>
          <w:szCs w:val="24"/>
          <w:lang w:val="pl-PL"/>
        </w:rPr>
      </w:pPr>
      <w:r w:rsidRPr="00513536">
        <w:rPr>
          <w:rFonts w:asciiTheme="minorHAnsi" w:hAnsiTheme="minorHAnsi" w:cs="Times New Roman"/>
          <w:b/>
          <w:sz w:val="24"/>
          <w:szCs w:val="24"/>
          <w:lang w:val="pl-PL"/>
        </w:rPr>
        <w:t>Cele ogólne programu:</w:t>
      </w:r>
    </w:p>
    <w:p w:rsidR="00430705" w:rsidRPr="00513536" w:rsidRDefault="00430705" w:rsidP="008813DA">
      <w:pPr>
        <w:pStyle w:val="Akapitzlist"/>
        <w:numPr>
          <w:ilvl w:val="0"/>
          <w:numId w:val="30"/>
        </w:numPr>
        <w:spacing w:before="120"/>
        <w:rPr>
          <w:rFonts w:asciiTheme="minorHAnsi" w:hAnsiTheme="minorHAnsi" w:cs="Times New Roman"/>
          <w:sz w:val="24"/>
          <w:szCs w:val="24"/>
          <w:lang w:val="pl-PL"/>
        </w:rPr>
      </w:pPr>
      <w:r w:rsidRPr="00513536">
        <w:rPr>
          <w:rFonts w:asciiTheme="minorHAnsi" w:hAnsiTheme="minorHAnsi" w:cs="Times New Roman"/>
          <w:sz w:val="24"/>
          <w:szCs w:val="24"/>
          <w:lang w:val="pl-PL"/>
        </w:rPr>
        <w:t>poznawanie samego siebie;</w:t>
      </w:r>
    </w:p>
    <w:p w:rsidR="00430705" w:rsidRPr="00513536" w:rsidRDefault="00430705" w:rsidP="008813DA">
      <w:pPr>
        <w:pStyle w:val="Akapitzlist"/>
        <w:numPr>
          <w:ilvl w:val="0"/>
          <w:numId w:val="30"/>
        </w:numPr>
        <w:spacing w:before="120"/>
        <w:rPr>
          <w:rFonts w:asciiTheme="minorHAnsi" w:hAnsiTheme="minorHAnsi" w:cs="Times New Roman"/>
          <w:sz w:val="24"/>
          <w:szCs w:val="24"/>
          <w:lang w:val="pl-PL"/>
        </w:rPr>
      </w:pPr>
      <w:r w:rsidRPr="00513536">
        <w:rPr>
          <w:rFonts w:asciiTheme="minorHAnsi" w:hAnsiTheme="minorHAnsi" w:cs="Times New Roman"/>
          <w:sz w:val="24"/>
          <w:szCs w:val="24"/>
          <w:lang w:val="pl-PL"/>
        </w:rPr>
        <w:t>analiza informacji na temat systemu edukacji i rynku pracy;</w:t>
      </w:r>
    </w:p>
    <w:p w:rsidR="00430705" w:rsidRPr="00513536" w:rsidRDefault="00430705" w:rsidP="008813DA">
      <w:pPr>
        <w:pStyle w:val="Akapitzlist"/>
        <w:numPr>
          <w:ilvl w:val="0"/>
          <w:numId w:val="30"/>
        </w:numPr>
        <w:spacing w:before="120"/>
        <w:rPr>
          <w:rFonts w:asciiTheme="minorHAnsi" w:hAnsiTheme="minorHAnsi" w:cs="Times New Roman"/>
          <w:sz w:val="24"/>
          <w:szCs w:val="24"/>
          <w:lang w:val="pl-PL"/>
        </w:rPr>
      </w:pPr>
      <w:r w:rsidRPr="00513536">
        <w:rPr>
          <w:rFonts w:asciiTheme="minorHAnsi" w:hAnsiTheme="minorHAnsi" w:cs="Times New Roman"/>
          <w:sz w:val="24"/>
          <w:szCs w:val="24"/>
          <w:lang w:val="pl-PL"/>
        </w:rPr>
        <w:t>poszerzanie własnej wiedzy, umiejętności i kompetencji społecznych;</w:t>
      </w:r>
    </w:p>
    <w:p w:rsidR="00430705" w:rsidRPr="00513536" w:rsidRDefault="00430705" w:rsidP="008813DA">
      <w:pPr>
        <w:pStyle w:val="Akapitzlist"/>
        <w:numPr>
          <w:ilvl w:val="0"/>
          <w:numId w:val="30"/>
        </w:numPr>
        <w:spacing w:before="120"/>
        <w:rPr>
          <w:rFonts w:asciiTheme="minorHAnsi" w:hAnsiTheme="minorHAnsi" w:cs="Times New Roman"/>
          <w:sz w:val="24"/>
          <w:szCs w:val="24"/>
          <w:lang w:val="pl-PL"/>
        </w:rPr>
      </w:pPr>
      <w:r w:rsidRPr="00513536">
        <w:rPr>
          <w:rFonts w:asciiTheme="minorHAnsi" w:hAnsiTheme="minorHAnsi" w:cs="Times New Roman"/>
          <w:sz w:val="24"/>
          <w:szCs w:val="24"/>
          <w:lang w:val="pl-PL"/>
        </w:rPr>
        <w:t>kształtowanie gotowości do wejścia na rynek pracy;</w:t>
      </w:r>
    </w:p>
    <w:p w:rsidR="00430705" w:rsidRPr="00513536" w:rsidRDefault="00430705" w:rsidP="008813DA">
      <w:pPr>
        <w:pStyle w:val="Akapitzlist"/>
        <w:numPr>
          <w:ilvl w:val="0"/>
          <w:numId w:val="30"/>
        </w:numPr>
        <w:spacing w:before="120"/>
        <w:rPr>
          <w:rFonts w:asciiTheme="minorHAnsi" w:hAnsiTheme="minorHAnsi" w:cs="Times New Roman"/>
          <w:sz w:val="24"/>
          <w:szCs w:val="24"/>
          <w:lang w:val="pl-PL"/>
        </w:rPr>
      </w:pPr>
      <w:r w:rsidRPr="00513536">
        <w:rPr>
          <w:rFonts w:asciiTheme="minorHAnsi" w:hAnsiTheme="minorHAnsi" w:cs="Times New Roman"/>
          <w:sz w:val="24"/>
          <w:szCs w:val="24"/>
          <w:lang w:val="pl-PL"/>
        </w:rPr>
        <w:t>rozwijanie umiejętności uczenia się przez całe życie.</w:t>
      </w:r>
    </w:p>
    <w:p w:rsidR="00513536" w:rsidRDefault="00513536" w:rsidP="00430705">
      <w:pPr>
        <w:rPr>
          <w:rFonts w:asciiTheme="minorHAnsi" w:hAnsiTheme="minorHAnsi" w:cs="Times New Roman"/>
          <w:sz w:val="24"/>
          <w:szCs w:val="24"/>
          <w:lang w:val="pl-PL"/>
        </w:rPr>
      </w:pPr>
    </w:p>
    <w:p w:rsidR="00430705" w:rsidRPr="00CD3F38" w:rsidRDefault="00430705" w:rsidP="00430705">
      <w:pPr>
        <w:rPr>
          <w:rFonts w:asciiTheme="minorHAnsi" w:hAnsiTheme="minorHAnsi" w:cs="Times New Roman"/>
          <w:sz w:val="24"/>
          <w:szCs w:val="24"/>
          <w:lang w:val="pl-PL"/>
        </w:rPr>
      </w:pPr>
      <w:r w:rsidRPr="00CD3F38">
        <w:rPr>
          <w:rFonts w:asciiTheme="minorHAnsi" w:hAnsiTheme="minorHAnsi" w:cs="Times New Roman"/>
          <w:sz w:val="24"/>
          <w:szCs w:val="24"/>
          <w:lang w:val="pl-PL"/>
        </w:rPr>
        <w:t>W programie ujęte zostały również cele szczegółowe w poszczególnych obszarach</w:t>
      </w:r>
      <w:r w:rsidRPr="000A68B0">
        <w:rPr>
          <w:rFonts w:asciiTheme="minorHAnsi" w:hAnsiTheme="minorHAnsi" w:cs="Times New Roman"/>
          <w:sz w:val="24"/>
          <w:szCs w:val="24"/>
        </w:rPr>
        <w:footnoteReference w:id="2"/>
      </w:r>
      <w:r w:rsidRPr="00CD3F38">
        <w:rPr>
          <w:rFonts w:asciiTheme="minorHAnsi" w:hAnsiTheme="minorHAnsi" w:cs="Times New Roman"/>
          <w:sz w:val="24"/>
          <w:szCs w:val="24"/>
          <w:lang w:val="pl-PL"/>
        </w:rPr>
        <w:t>:</w:t>
      </w:r>
    </w:p>
    <w:p w:rsidR="00513536" w:rsidRDefault="00513536" w:rsidP="00430705">
      <w:pPr>
        <w:rPr>
          <w:rFonts w:asciiTheme="minorHAnsi" w:hAnsiTheme="minorHAnsi" w:cs="Times New Roman"/>
          <w:sz w:val="24"/>
          <w:szCs w:val="24"/>
          <w:lang w:val="pl-PL"/>
        </w:rPr>
      </w:pPr>
    </w:p>
    <w:p w:rsidR="00430705" w:rsidRPr="00513536" w:rsidRDefault="00430705" w:rsidP="008813DA">
      <w:pPr>
        <w:pStyle w:val="Akapitzlist"/>
        <w:numPr>
          <w:ilvl w:val="0"/>
          <w:numId w:val="31"/>
        </w:numPr>
        <w:rPr>
          <w:rFonts w:asciiTheme="minorHAnsi" w:hAnsiTheme="minorHAnsi" w:cs="Times New Roman"/>
          <w:b/>
          <w:sz w:val="24"/>
          <w:szCs w:val="24"/>
          <w:lang w:val="pl-PL"/>
        </w:rPr>
      </w:pPr>
      <w:r w:rsidRPr="00513536">
        <w:rPr>
          <w:rFonts w:asciiTheme="minorHAnsi" w:hAnsiTheme="minorHAnsi" w:cs="Times New Roman"/>
          <w:b/>
          <w:sz w:val="24"/>
          <w:szCs w:val="24"/>
          <w:lang w:val="pl-PL"/>
        </w:rPr>
        <w:t>W obszarze POZNANIE SIEBIE uczeń:</w:t>
      </w:r>
    </w:p>
    <w:p w:rsidR="00430705" w:rsidRPr="00513536" w:rsidRDefault="00430705" w:rsidP="008813DA">
      <w:pPr>
        <w:pStyle w:val="Akapitzlist"/>
        <w:numPr>
          <w:ilvl w:val="0"/>
          <w:numId w:val="32"/>
        </w:numPr>
        <w:spacing w:before="120"/>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rozpoznaje swoje zasoby (zainteresowania, zdolności, uzdolnienia, kompetencje, predyspozycje zawodowe);</w:t>
      </w:r>
    </w:p>
    <w:p w:rsidR="00430705" w:rsidRPr="00513536" w:rsidRDefault="00430705" w:rsidP="008813DA">
      <w:pPr>
        <w:pStyle w:val="Akapitzlist"/>
        <w:numPr>
          <w:ilvl w:val="0"/>
          <w:numId w:val="32"/>
        </w:numPr>
        <w:spacing w:before="120"/>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charakteryzuje wartości z uwzględnieniem wartości pracy;</w:t>
      </w:r>
    </w:p>
    <w:p w:rsidR="00430705" w:rsidRPr="00513536" w:rsidRDefault="00430705" w:rsidP="008813DA">
      <w:pPr>
        <w:pStyle w:val="Akapitzlist"/>
        <w:numPr>
          <w:ilvl w:val="0"/>
          <w:numId w:val="32"/>
        </w:numPr>
        <w:spacing w:before="120"/>
        <w:jc w:val="both"/>
        <w:rPr>
          <w:rFonts w:asciiTheme="minorHAnsi" w:hAnsiTheme="minorHAnsi" w:cs="Times New Roman"/>
          <w:sz w:val="24"/>
          <w:szCs w:val="24"/>
          <w:lang w:val="pl-PL"/>
        </w:rPr>
      </w:pPr>
      <w:r w:rsidRPr="00513536">
        <w:rPr>
          <w:rFonts w:asciiTheme="minorHAnsi" w:hAnsiTheme="minorHAnsi" w:cs="Times New Roman"/>
          <w:sz w:val="24"/>
          <w:szCs w:val="24"/>
          <w:lang w:val="pl-PL"/>
        </w:rPr>
        <w:t>określa aspiracje i potrzeby związane z własnym rozwojem i możliwe sposoby ich realizacji.</w:t>
      </w:r>
    </w:p>
    <w:p w:rsidR="00430705" w:rsidRPr="00D75F63" w:rsidRDefault="00430705" w:rsidP="008813DA">
      <w:pPr>
        <w:pStyle w:val="Akapitzlist"/>
        <w:numPr>
          <w:ilvl w:val="0"/>
          <w:numId w:val="31"/>
        </w:numPr>
        <w:spacing w:before="120" w:after="120"/>
        <w:rPr>
          <w:rFonts w:asciiTheme="minorHAnsi" w:hAnsiTheme="minorHAnsi" w:cs="Times New Roman"/>
          <w:b/>
          <w:sz w:val="24"/>
          <w:szCs w:val="24"/>
          <w:lang w:val="pl-PL"/>
        </w:rPr>
      </w:pPr>
      <w:r w:rsidRPr="00D75F63">
        <w:rPr>
          <w:rFonts w:asciiTheme="minorHAnsi" w:hAnsiTheme="minorHAnsi" w:cs="Times New Roman"/>
          <w:b/>
          <w:sz w:val="24"/>
          <w:szCs w:val="24"/>
          <w:lang w:val="pl-PL"/>
        </w:rPr>
        <w:t>W obszarze ŚWIAT ZAWODÓW I RYNEK PRACY uczeń:</w:t>
      </w:r>
    </w:p>
    <w:p w:rsidR="00430705" w:rsidRPr="00D75F63" w:rsidRDefault="00430705" w:rsidP="008813DA">
      <w:pPr>
        <w:pStyle w:val="Akapitzlist"/>
        <w:numPr>
          <w:ilvl w:val="0"/>
          <w:numId w:val="33"/>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wyszukuje i analizuje informacje na temat zawodów oraz charakteryzuje wybrane zawody;</w:t>
      </w:r>
    </w:p>
    <w:p w:rsidR="00430705" w:rsidRPr="00D75F63" w:rsidRDefault="00430705" w:rsidP="008813DA">
      <w:pPr>
        <w:pStyle w:val="Akapitzlist"/>
        <w:numPr>
          <w:ilvl w:val="0"/>
          <w:numId w:val="33"/>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definiuje drogi zdobycia wybranych zawodów;</w:t>
      </w:r>
    </w:p>
    <w:p w:rsidR="00430705" w:rsidRPr="00D75F63" w:rsidRDefault="00430705" w:rsidP="008813DA">
      <w:pPr>
        <w:pStyle w:val="Akapitzlist"/>
        <w:numPr>
          <w:ilvl w:val="0"/>
          <w:numId w:val="33"/>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lastRenderedPageBreak/>
        <w:t>uzasadnia znaczenie pracy w życiu człowieka;</w:t>
      </w:r>
    </w:p>
    <w:p w:rsidR="00430705" w:rsidRPr="00D75F63" w:rsidRDefault="00430705" w:rsidP="008813DA">
      <w:pPr>
        <w:pStyle w:val="Akapitzlist"/>
        <w:numPr>
          <w:ilvl w:val="0"/>
          <w:numId w:val="33"/>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konfrontuje własne zasoby i preferencje z wymaganiami rynku pracy i oczekiwaniami pracodawców.</w:t>
      </w:r>
    </w:p>
    <w:p w:rsidR="00430705" w:rsidRPr="00D75F63" w:rsidRDefault="00430705" w:rsidP="008813DA">
      <w:pPr>
        <w:pStyle w:val="Akapitzlist"/>
        <w:numPr>
          <w:ilvl w:val="0"/>
          <w:numId w:val="31"/>
        </w:numPr>
        <w:spacing w:before="120" w:after="120"/>
        <w:rPr>
          <w:rFonts w:asciiTheme="minorHAnsi" w:hAnsiTheme="minorHAnsi" w:cs="Times New Roman"/>
          <w:b/>
          <w:sz w:val="24"/>
          <w:szCs w:val="24"/>
          <w:lang w:val="pl-PL"/>
        </w:rPr>
      </w:pPr>
      <w:r w:rsidRPr="00D75F63">
        <w:rPr>
          <w:rFonts w:asciiTheme="minorHAnsi" w:hAnsiTheme="minorHAnsi" w:cs="Times New Roman"/>
          <w:b/>
          <w:sz w:val="24"/>
          <w:szCs w:val="24"/>
          <w:lang w:val="pl-PL"/>
        </w:rPr>
        <w:t>W obszarze RYNEK EDUKACYJNY uczeń:</w:t>
      </w:r>
    </w:p>
    <w:p w:rsidR="00430705" w:rsidRPr="00CD3F38" w:rsidRDefault="00430705" w:rsidP="00430705">
      <w:pPr>
        <w:rPr>
          <w:rFonts w:asciiTheme="minorHAnsi" w:hAnsiTheme="minorHAnsi" w:cs="Times New Roman"/>
          <w:sz w:val="24"/>
          <w:szCs w:val="24"/>
          <w:lang w:val="pl-PL"/>
        </w:rPr>
      </w:pPr>
      <w:r w:rsidRPr="00CD3F38">
        <w:rPr>
          <w:rFonts w:asciiTheme="minorHAnsi" w:hAnsiTheme="minorHAnsi" w:cs="Times New Roman"/>
          <w:sz w:val="24"/>
          <w:szCs w:val="24"/>
          <w:lang w:val="pl-PL"/>
        </w:rPr>
        <w:t>charakteryzuje strukturę systemu edukacji;</w:t>
      </w:r>
    </w:p>
    <w:p w:rsidR="00430705" w:rsidRPr="00D75F63" w:rsidRDefault="00430705" w:rsidP="008813DA">
      <w:pPr>
        <w:pStyle w:val="Akapitzlist"/>
        <w:numPr>
          <w:ilvl w:val="0"/>
          <w:numId w:val="34"/>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analizuje oferty szkolnictwa pod kątem możliwości dalszego kształcenia;</w:t>
      </w:r>
    </w:p>
    <w:p w:rsidR="00430705" w:rsidRPr="00D75F63" w:rsidRDefault="00430705" w:rsidP="008813DA">
      <w:pPr>
        <w:pStyle w:val="Akapitzlist"/>
        <w:numPr>
          <w:ilvl w:val="0"/>
          <w:numId w:val="34"/>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określa znaczenie uczenia się przez całe życie.</w:t>
      </w:r>
    </w:p>
    <w:p w:rsidR="00430705" w:rsidRPr="00D75F63" w:rsidRDefault="00430705" w:rsidP="008813DA">
      <w:pPr>
        <w:pStyle w:val="Akapitzlist"/>
        <w:numPr>
          <w:ilvl w:val="0"/>
          <w:numId w:val="31"/>
        </w:numPr>
        <w:spacing w:before="120" w:after="120"/>
        <w:rPr>
          <w:rFonts w:asciiTheme="minorHAnsi" w:hAnsiTheme="minorHAnsi" w:cs="Times New Roman"/>
          <w:b/>
          <w:sz w:val="24"/>
          <w:szCs w:val="24"/>
          <w:lang w:val="pl-PL"/>
        </w:rPr>
      </w:pPr>
      <w:r w:rsidRPr="00D75F63">
        <w:rPr>
          <w:rFonts w:asciiTheme="minorHAnsi" w:hAnsiTheme="minorHAnsi" w:cs="Times New Roman"/>
          <w:b/>
          <w:sz w:val="24"/>
          <w:szCs w:val="24"/>
          <w:lang w:val="pl-PL"/>
        </w:rPr>
        <w:t>W obszarze PLANOWANIE WŁASNEGO ROZWOJU uczeń:</w:t>
      </w:r>
    </w:p>
    <w:p w:rsidR="00430705" w:rsidRPr="00D75F63" w:rsidRDefault="00430705" w:rsidP="008813DA">
      <w:pPr>
        <w:pStyle w:val="Akapitzlist"/>
        <w:numPr>
          <w:ilvl w:val="0"/>
          <w:numId w:val="35"/>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określa marzenia, cele i plany edukacyjno-zawodowe na bazie własnych zasobów;</w:t>
      </w:r>
    </w:p>
    <w:p w:rsidR="00430705" w:rsidRPr="00D75F63" w:rsidRDefault="00430705" w:rsidP="008813DA">
      <w:pPr>
        <w:pStyle w:val="Akapitzlist"/>
        <w:numPr>
          <w:ilvl w:val="0"/>
          <w:numId w:val="35"/>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planuje ścieżkę kariery, uwzględniając konsekwencje podjętych wyborów;</w:t>
      </w:r>
    </w:p>
    <w:p w:rsidR="00430705" w:rsidRPr="00D75F63" w:rsidRDefault="00430705" w:rsidP="008813DA">
      <w:pPr>
        <w:pStyle w:val="Akapitzlist"/>
        <w:numPr>
          <w:ilvl w:val="0"/>
          <w:numId w:val="35"/>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identyfikuje osoby i instytucje wspomagające planowanie kariery.</w:t>
      </w:r>
    </w:p>
    <w:p w:rsidR="00430705" w:rsidRPr="00D75F63" w:rsidRDefault="00430705" w:rsidP="00D75F63">
      <w:pPr>
        <w:spacing w:before="240" w:after="240"/>
        <w:rPr>
          <w:rFonts w:asciiTheme="minorHAnsi" w:hAnsiTheme="minorHAnsi" w:cs="Times New Roman"/>
          <w:b/>
          <w:sz w:val="24"/>
          <w:szCs w:val="24"/>
          <w:lang w:val="pl-PL"/>
        </w:rPr>
      </w:pPr>
      <w:bookmarkStart w:id="0" w:name="_Toc493252833"/>
      <w:r w:rsidRPr="00D75F63">
        <w:rPr>
          <w:rFonts w:asciiTheme="minorHAnsi" w:hAnsiTheme="minorHAnsi" w:cs="Times New Roman"/>
          <w:b/>
          <w:sz w:val="24"/>
          <w:szCs w:val="24"/>
          <w:lang w:val="pl-PL"/>
        </w:rPr>
        <w:t>METODY WYKORZYSTYWANE W SCENARIUSZACH</w:t>
      </w:r>
      <w:bookmarkEnd w:id="0"/>
    </w:p>
    <w:p w:rsidR="00430705" w:rsidRPr="00CD3F38" w:rsidRDefault="00430705" w:rsidP="00D75F63">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W przygotowanych scenariuszach zajęć zaproponowano zastosowanie aktywnych metod nauczania. Pozwalają one uczniom na rozważanie, wyciąganie wniosków, rozwijanie kompetencji komunikacyjnych i współpracę w grupie. Popełnianie błędów oraz ich poprawianie w oparciu o szczegółową analizę stanowi istotną część procesu edukacyjnego. W celu uatrakcyjnienia zajęć, a także podniesienia energii grupy można wykorzystać elementy gamifikacji, np. przygotowanie quizu w programie Kahoot lub Mentimeter. Quiz może stanowić np. element wprowadzający do zajęć lub utrwalający zdobytą przez uczniów wiedzę.</w:t>
      </w:r>
    </w:p>
    <w:p w:rsidR="00430705" w:rsidRPr="00D75F63" w:rsidRDefault="00430705" w:rsidP="00D75F63">
      <w:pPr>
        <w:spacing w:before="120"/>
        <w:rPr>
          <w:rFonts w:asciiTheme="minorHAnsi" w:hAnsiTheme="minorHAnsi" w:cs="Times New Roman"/>
          <w:b/>
          <w:sz w:val="24"/>
          <w:szCs w:val="24"/>
          <w:lang w:val="pl-PL"/>
        </w:rPr>
      </w:pPr>
      <w:r w:rsidRPr="00D75F63">
        <w:rPr>
          <w:rFonts w:asciiTheme="minorHAnsi" w:hAnsiTheme="minorHAnsi" w:cs="Times New Roman"/>
          <w:b/>
          <w:sz w:val="24"/>
          <w:szCs w:val="24"/>
          <w:lang w:val="pl-PL"/>
        </w:rPr>
        <w:t>Proponowane metody pracy:</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ankieta,</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autoprezentacja,</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burza mózgów,</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ćwiczenia grupowe,</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dyskusja problemowa,</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kwestionariusz,</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lekcja odwrócona,</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mini-wykład,</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ocena pracy grupowej,</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plakat,</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rozwiązywanie problemów,</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skojarzenia,</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odwrócony cel,</w:t>
      </w:r>
    </w:p>
    <w:p w:rsidR="00430705" w:rsidRPr="00D75F63" w:rsidRDefault="00430705" w:rsidP="008813DA">
      <w:pPr>
        <w:pStyle w:val="Akapitzlist"/>
        <w:numPr>
          <w:ilvl w:val="0"/>
          <w:numId w:val="36"/>
        </w:numPr>
        <w:rPr>
          <w:rFonts w:asciiTheme="minorHAnsi" w:hAnsiTheme="minorHAnsi" w:cs="Times New Roman"/>
          <w:sz w:val="24"/>
          <w:szCs w:val="24"/>
          <w:lang w:val="pl-PL"/>
        </w:rPr>
      </w:pPr>
      <w:r w:rsidRPr="00D75F63">
        <w:rPr>
          <w:rFonts w:asciiTheme="minorHAnsi" w:hAnsiTheme="minorHAnsi" w:cs="Times New Roman"/>
          <w:sz w:val="24"/>
          <w:szCs w:val="24"/>
          <w:lang w:val="pl-PL"/>
        </w:rPr>
        <w:t>analiza przypadku</w:t>
      </w:r>
    </w:p>
    <w:p w:rsidR="00430705" w:rsidRPr="00CD3F38" w:rsidRDefault="00430705" w:rsidP="00430705">
      <w:pPr>
        <w:rPr>
          <w:rFonts w:asciiTheme="minorHAnsi" w:hAnsiTheme="minorHAnsi" w:cs="Times New Roman"/>
          <w:sz w:val="24"/>
          <w:szCs w:val="24"/>
          <w:lang w:val="pl-PL"/>
        </w:rPr>
      </w:pPr>
    </w:p>
    <w:p w:rsidR="00430705" w:rsidRPr="00D75F63" w:rsidRDefault="00430705" w:rsidP="00D75F63">
      <w:pPr>
        <w:spacing w:before="120" w:after="120"/>
        <w:rPr>
          <w:rFonts w:asciiTheme="minorHAnsi" w:hAnsiTheme="minorHAnsi" w:cs="Times New Roman"/>
          <w:b/>
          <w:sz w:val="24"/>
          <w:szCs w:val="24"/>
          <w:lang w:val="pl-PL"/>
        </w:rPr>
      </w:pPr>
      <w:r w:rsidRPr="00D75F63">
        <w:rPr>
          <w:rFonts w:asciiTheme="minorHAnsi" w:hAnsiTheme="minorHAnsi" w:cs="Times New Roman"/>
          <w:b/>
          <w:sz w:val="24"/>
          <w:szCs w:val="24"/>
          <w:lang w:val="pl-PL"/>
        </w:rPr>
        <w:t xml:space="preserve">MOGĘ – CHCĘ – POTRZEBA </w:t>
      </w:r>
    </w:p>
    <w:p w:rsidR="00D75F63" w:rsidRPr="00D75F63" w:rsidRDefault="00430705" w:rsidP="00D75F63">
      <w:pPr>
        <w:spacing w:before="120"/>
        <w:contextualSpacing/>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Program został przygotowany w oparciu o model „mogę – chcę – potrzeba”. Pierwsza grupa scenariuszy należących do kategorii „mogę” zawiera informacje o umiejętnościach, uzdolnieniach i talentach ucznia, druga część – zatytułowana „chcę” – daje wiedzę o pragnieniach, zainteresowaniach, planach i marzeniach młodzieży. Ostatnią składową programu stanowią scenariusze ukierunkowane na to, czego uczniom „potrzeba”, zostały w nich zamieszczone ćwiczenia dotyczące rynku pracy, uwarunkowań społeczno-ekonomicznych, </w:t>
      </w:r>
      <w:r w:rsidRPr="00CD3F38">
        <w:rPr>
          <w:rFonts w:asciiTheme="minorHAnsi" w:hAnsiTheme="minorHAnsi" w:cs="Times New Roman"/>
          <w:sz w:val="24"/>
          <w:szCs w:val="24"/>
          <w:lang w:val="pl-PL"/>
        </w:rPr>
        <w:lastRenderedPageBreak/>
        <w:t>trendów w polityce zatrudnienia. Zakres treści w programie odpowiada potrzebom i możliwościom uczniów branżowej szkoły I stopnia. W proponowanych scenariuszach dużo miejsca poświęcono pracy w grupie, gdyż jest to jedna z najbardziej poszukiwanych przez pracodawców kompetencji.</w:t>
      </w:r>
      <w:bookmarkStart w:id="1" w:name="_Toc493252834"/>
    </w:p>
    <w:p w:rsidR="00430705" w:rsidRPr="00D75F63" w:rsidRDefault="00430705" w:rsidP="00D75F63">
      <w:pPr>
        <w:spacing w:before="120" w:after="120"/>
        <w:rPr>
          <w:rFonts w:asciiTheme="minorHAnsi" w:hAnsiTheme="minorHAnsi" w:cs="Times New Roman"/>
          <w:b/>
          <w:sz w:val="24"/>
          <w:szCs w:val="24"/>
          <w:lang w:val="pl-PL"/>
        </w:rPr>
      </w:pPr>
      <w:r w:rsidRPr="00D75F63">
        <w:rPr>
          <w:rFonts w:asciiTheme="minorHAnsi" w:hAnsiTheme="minorHAnsi" w:cs="Times New Roman"/>
          <w:b/>
          <w:sz w:val="24"/>
          <w:szCs w:val="24"/>
          <w:lang w:val="pl-PL"/>
        </w:rPr>
        <w:t>OPIS</w:t>
      </w:r>
      <w:bookmarkStart w:id="2" w:name="_GoBack"/>
      <w:bookmarkEnd w:id="2"/>
      <w:r w:rsidRPr="00D75F63">
        <w:rPr>
          <w:rFonts w:asciiTheme="minorHAnsi" w:hAnsiTheme="minorHAnsi" w:cs="Times New Roman"/>
          <w:b/>
          <w:sz w:val="24"/>
          <w:szCs w:val="24"/>
          <w:lang w:val="pl-PL"/>
        </w:rPr>
        <w:t xml:space="preserve"> ZAKŁADANYCH EFEKTÓW KSZTAŁCENIA</w:t>
      </w:r>
      <w:bookmarkEnd w:id="1"/>
    </w:p>
    <w:p w:rsidR="00430705" w:rsidRPr="00D75F63" w:rsidRDefault="00430705" w:rsidP="00430705">
      <w:pPr>
        <w:rPr>
          <w:rFonts w:asciiTheme="minorHAnsi" w:hAnsiTheme="minorHAnsi" w:cs="Times New Roman"/>
          <w:b/>
          <w:sz w:val="24"/>
          <w:szCs w:val="24"/>
          <w:lang w:val="pl-PL"/>
        </w:rPr>
      </w:pPr>
      <w:r w:rsidRPr="00D75F63">
        <w:rPr>
          <w:rFonts w:asciiTheme="minorHAnsi" w:hAnsiTheme="minorHAnsi" w:cs="Times New Roman"/>
          <w:b/>
          <w:sz w:val="24"/>
          <w:szCs w:val="24"/>
          <w:lang w:val="pl-PL"/>
        </w:rPr>
        <w:t>W zakresie wiedzy uczeń:</w:t>
      </w:r>
    </w:p>
    <w:p w:rsidR="00430705" w:rsidRPr="00D75F63" w:rsidRDefault="00430705" w:rsidP="008813DA">
      <w:pPr>
        <w:pStyle w:val="Akapitzlist"/>
        <w:numPr>
          <w:ilvl w:val="0"/>
          <w:numId w:val="37"/>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posługuje się  pojęciami związanymi z tematyką rynku pracy, kwalifikacji zawodowych;</w:t>
      </w:r>
    </w:p>
    <w:p w:rsidR="00430705" w:rsidRPr="00D75F63" w:rsidRDefault="00430705" w:rsidP="008813DA">
      <w:pPr>
        <w:pStyle w:val="Akapitzlist"/>
        <w:numPr>
          <w:ilvl w:val="0"/>
          <w:numId w:val="37"/>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identyfikuje swoje możliwości psychofizyczne i predyspozycje zawodowe;</w:t>
      </w:r>
    </w:p>
    <w:p w:rsidR="00430705" w:rsidRPr="00D75F63" w:rsidRDefault="00430705" w:rsidP="008813DA">
      <w:pPr>
        <w:pStyle w:val="Akapitzlist"/>
        <w:numPr>
          <w:ilvl w:val="0"/>
          <w:numId w:val="37"/>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wyjaśnia zależności pomiędzy zainteresowaniami a wyborem zawodu;</w:t>
      </w:r>
    </w:p>
    <w:p w:rsidR="00430705" w:rsidRPr="00D75F63" w:rsidRDefault="00430705" w:rsidP="008813DA">
      <w:pPr>
        <w:pStyle w:val="Akapitzlist"/>
        <w:numPr>
          <w:ilvl w:val="0"/>
          <w:numId w:val="37"/>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wymienia umiejętności niezbędne do prawidłowego funkcjonowania w różnych rolach zawodowych i społecznych.</w:t>
      </w:r>
    </w:p>
    <w:p w:rsidR="00430705" w:rsidRPr="00D75F63" w:rsidRDefault="00430705" w:rsidP="00D75F63">
      <w:pPr>
        <w:spacing w:before="120"/>
        <w:rPr>
          <w:rFonts w:asciiTheme="minorHAnsi" w:hAnsiTheme="minorHAnsi" w:cs="Times New Roman"/>
          <w:b/>
          <w:sz w:val="24"/>
          <w:szCs w:val="24"/>
          <w:lang w:val="pl-PL"/>
        </w:rPr>
      </w:pPr>
      <w:r w:rsidRPr="00D75F63">
        <w:rPr>
          <w:rFonts w:asciiTheme="minorHAnsi" w:hAnsiTheme="minorHAnsi" w:cs="Times New Roman"/>
          <w:b/>
          <w:sz w:val="24"/>
          <w:szCs w:val="24"/>
          <w:lang w:val="pl-PL"/>
        </w:rPr>
        <w:t>W zakresie umiejętności uczeń:</w:t>
      </w:r>
    </w:p>
    <w:p w:rsidR="00430705" w:rsidRPr="00D75F63" w:rsidRDefault="00430705" w:rsidP="008813DA">
      <w:pPr>
        <w:pStyle w:val="Akapitzlist"/>
        <w:numPr>
          <w:ilvl w:val="0"/>
          <w:numId w:val="38"/>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rozwija swoje zainteresowania;</w:t>
      </w:r>
    </w:p>
    <w:p w:rsidR="00430705" w:rsidRPr="00D75F63" w:rsidRDefault="00430705" w:rsidP="008813DA">
      <w:pPr>
        <w:pStyle w:val="Akapitzlist"/>
        <w:numPr>
          <w:ilvl w:val="0"/>
          <w:numId w:val="38"/>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wykorzystuje wiedzę teoretyczną z zakresu doradztwa zawodowego, aby trafnie określić swoje predyspozycje, zdolności, umiejętności;</w:t>
      </w:r>
    </w:p>
    <w:p w:rsidR="00430705" w:rsidRPr="00D75F63" w:rsidRDefault="00430705" w:rsidP="008813DA">
      <w:pPr>
        <w:pStyle w:val="Akapitzlist"/>
        <w:numPr>
          <w:ilvl w:val="0"/>
          <w:numId w:val="38"/>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samodzielnie lub z pomocą doradcy planuje dalszą ścieżkę rozwoju zawodowego.</w:t>
      </w:r>
    </w:p>
    <w:p w:rsidR="00430705" w:rsidRPr="00D75F63" w:rsidRDefault="00430705" w:rsidP="00D75F63">
      <w:pPr>
        <w:spacing w:before="120" w:after="100" w:afterAutospacing="1"/>
        <w:rPr>
          <w:rFonts w:asciiTheme="minorHAnsi" w:hAnsiTheme="minorHAnsi" w:cs="Times New Roman"/>
          <w:b/>
          <w:sz w:val="24"/>
          <w:szCs w:val="24"/>
          <w:lang w:val="pl-PL"/>
        </w:rPr>
      </w:pPr>
      <w:r w:rsidRPr="00D75F63">
        <w:rPr>
          <w:rFonts w:asciiTheme="minorHAnsi" w:hAnsiTheme="minorHAnsi" w:cs="Times New Roman"/>
          <w:b/>
          <w:sz w:val="24"/>
          <w:szCs w:val="24"/>
          <w:lang w:val="pl-PL"/>
        </w:rPr>
        <w:t>W zakresie kompetencji społecznych uczeń:</w:t>
      </w:r>
    </w:p>
    <w:p w:rsidR="00430705" w:rsidRPr="00D75F63" w:rsidRDefault="00430705" w:rsidP="008813DA">
      <w:pPr>
        <w:pStyle w:val="Akapitzlist"/>
        <w:numPr>
          <w:ilvl w:val="0"/>
          <w:numId w:val="39"/>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skutecznie współpracuje z kolegami w zespole;</w:t>
      </w:r>
    </w:p>
    <w:p w:rsidR="00430705" w:rsidRPr="00D75F63" w:rsidRDefault="00430705" w:rsidP="008813DA">
      <w:pPr>
        <w:pStyle w:val="Akapitzlist"/>
        <w:numPr>
          <w:ilvl w:val="0"/>
          <w:numId w:val="39"/>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przyjmuje twórczą i refleksyjną postawę wobec przekonań oraz sposobu postępowania innych ludzi;</w:t>
      </w:r>
    </w:p>
    <w:p w:rsidR="00D75F63" w:rsidRPr="00D75F63" w:rsidRDefault="00430705" w:rsidP="008813DA">
      <w:pPr>
        <w:pStyle w:val="Akapitzlist"/>
        <w:numPr>
          <w:ilvl w:val="0"/>
          <w:numId w:val="39"/>
        </w:numPr>
        <w:spacing w:before="120"/>
        <w:jc w:val="both"/>
        <w:rPr>
          <w:rFonts w:asciiTheme="minorHAnsi" w:hAnsiTheme="minorHAnsi" w:cs="Times New Roman"/>
          <w:sz w:val="24"/>
          <w:szCs w:val="24"/>
          <w:lang w:val="pl-PL"/>
        </w:rPr>
      </w:pPr>
      <w:r w:rsidRPr="00D75F63">
        <w:rPr>
          <w:rFonts w:asciiTheme="minorHAnsi" w:hAnsiTheme="minorHAnsi" w:cs="Times New Roman"/>
          <w:sz w:val="24"/>
          <w:szCs w:val="24"/>
          <w:lang w:val="pl-PL"/>
        </w:rPr>
        <w:t>rozwiązuje konflikty powstające podczas pracy zespołów</w:t>
      </w:r>
    </w:p>
    <w:p w:rsidR="00430705" w:rsidRPr="00D75F63" w:rsidRDefault="00430705" w:rsidP="00D75F63">
      <w:pPr>
        <w:spacing w:before="120" w:after="120"/>
        <w:jc w:val="center"/>
        <w:rPr>
          <w:rFonts w:asciiTheme="minorHAnsi" w:hAnsiTheme="minorHAnsi" w:cs="Times New Roman"/>
          <w:b/>
          <w:sz w:val="24"/>
          <w:szCs w:val="24"/>
        </w:rPr>
      </w:pPr>
      <w:r w:rsidRPr="00D75F63">
        <w:rPr>
          <w:rFonts w:asciiTheme="minorHAnsi" w:hAnsiTheme="minorHAnsi" w:cs="Times New Roman"/>
          <w:b/>
          <w:sz w:val="24"/>
          <w:szCs w:val="24"/>
        </w:rPr>
        <w:t>TEMATY ZAJĘĆ</w:t>
      </w:r>
    </w:p>
    <w:tbl>
      <w:tblPr>
        <w:tblStyle w:val="Tabela-Siatka"/>
        <w:tblW w:w="0" w:type="auto"/>
        <w:jc w:val="center"/>
        <w:tblLook w:val="04A0"/>
      </w:tblPr>
      <w:tblGrid>
        <w:gridCol w:w="574"/>
        <w:gridCol w:w="3968"/>
        <w:gridCol w:w="2266"/>
        <w:gridCol w:w="2457"/>
      </w:tblGrid>
      <w:tr w:rsidR="00430705" w:rsidRPr="008813DA" w:rsidTr="00D75F63">
        <w:trPr>
          <w:jc w:val="center"/>
        </w:trPr>
        <w:tc>
          <w:tcPr>
            <w:tcW w:w="574" w:type="dxa"/>
            <w:vAlign w:val="center"/>
          </w:tcPr>
          <w:p w:rsidR="00430705" w:rsidRPr="008813DA" w:rsidRDefault="00430705" w:rsidP="00D75F63">
            <w:pPr>
              <w:jc w:val="center"/>
              <w:rPr>
                <w:rFonts w:asciiTheme="minorHAnsi" w:hAnsiTheme="minorHAnsi" w:cs="Times New Roman"/>
                <w:b/>
                <w:sz w:val="24"/>
                <w:szCs w:val="24"/>
              </w:rPr>
            </w:pPr>
            <w:r w:rsidRPr="008813DA">
              <w:rPr>
                <w:rFonts w:asciiTheme="minorHAnsi" w:hAnsiTheme="minorHAnsi" w:cs="Times New Roman"/>
                <w:b/>
                <w:sz w:val="24"/>
                <w:szCs w:val="24"/>
              </w:rPr>
              <w:t>L.P.</w:t>
            </w:r>
          </w:p>
        </w:tc>
        <w:tc>
          <w:tcPr>
            <w:tcW w:w="3968" w:type="dxa"/>
            <w:vAlign w:val="center"/>
          </w:tcPr>
          <w:p w:rsidR="00430705" w:rsidRPr="008813DA" w:rsidRDefault="00430705" w:rsidP="00D75F63">
            <w:pPr>
              <w:jc w:val="center"/>
              <w:rPr>
                <w:rFonts w:asciiTheme="minorHAnsi" w:hAnsiTheme="minorHAnsi" w:cs="Times New Roman"/>
                <w:b/>
                <w:sz w:val="24"/>
                <w:szCs w:val="24"/>
              </w:rPr>
            </w:pPr>
            <w:r w:rsidRPr="008813DA">
              <w:rPr>
                <w:rFonts w:asciiTheme="minorHAnsi" w:hAnsiTheme="minorHAnsi" w:cs="Times New Roman"/>
                <w:b/>
                <w:sz w:val="24"/>
                <w:szCs w:val="24"/>
              </w:rPr>
              <w:t>TEMAT ZAJĘĆ</w:t>
            </w:r>
          </w:p>
        </w:tc>
        <w:tc>
          <w:tcPr>
            <w:tcW w:w="2266" w:type="dxa"/>
            <w:vAlign w:val="center"/>
          </w:tcPr>
          <w:p w:rsidR="00430705" w:rsidRPr="008813DA" w:rsidRDefault="00430705" w:rsidP="00D75F63">
            <w:pPr>
              <w:jc w:val="center"/>
              <w:rPr>
                <w:rFonts w:asciiTheme="minorHAnsi" w:hAnsiTheme="minorHAnsi" w:cs="Times New Roman"/>
                <w:b/>
                <w:sz w:val="24"/>
                <w:szCs w:val="24"/>
              </w:rPr>
            </w:pPr>
            <w:r w:rsidRPr="008813DA">
              <w:rPr>
                <w:rFonts w:asciiTheme="minorHAnsi" w:hAnsiTheme="minorHAnsi" w:cs="Times New Roman"/>
                <w:b/>
                <w:sz w:val="24"/>
                <w:szCs w:val="24"/>
              </w:rPr>
              <w:t>CZAS PRZEZNACZONY NA REALIZACJĘ</w:t>
            </w:r>
          </w:p>
        </w:tc>
        <w:tc>
          <w:tcPr>
            <w:tcW w:w="2457" w:type="dxa"/>
            <w:vAlign w:val="center"/>
          </w:tcPr>
          <w:p w:rsidR="00430705" w:rsidRPr="008813DA" w:rsidRDefault="00430705" w:rsidP="00D75F63">
            <w:pPr>
              <w:jc w:val="center"/>
              <w:rPr>
                <w:rFonts w:asciiTheme="minorHAnsi" w:hAnsiTheme="minorHAnsi" w:cs="Times New Roman"/>
                <w:b/>
                <w:sz w:val="24"/>
                <w:szCs w:val="24"/>
              </w:rPr>
            </w:pPr>
            <w:r w:rsidRPr="008813DA">
              <w:rPr>
                <w:rFonts w:asciiTheme="minorHAnsi" w:hAnsiTheme="minorHAnsi" w:cs="Times New Roman"/>
                <w:b/>
                <w:sz w:val="24"/>
                <w:szCs w:val="24"/>
              </w:rPr>
              <w:t>BLOK TEMATYCZNY</w:t>
            </w: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1.</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Poznaję siebie</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restart"/>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Samopoznanie</w:t>
            </w: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2.</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Moje zdolności</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3.</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Korzyści z pracy w grupie</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4.</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Moja praca zawodowa</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restart"/>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Informacje edukacyjno</w:t>
            </w:r>
            <w:r w:rsidRPr="000A68B0">
              <w:rPr>
                <w:rFonts w:asciiTheme="minorHAnsi" w:hAnsiTheme="minorHAnsi" w:cs="Times New Roman"/>
                <w:sz w:val="24"/>
                <w:szCs w:val="24"/>
              </w:rPr>
              <w:noBreakHyphen/>
              <w:t>zawodowe</w:t>
            </w: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5.</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Co wpływa na karierę zawodową?</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6.</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Udana rozmowa kwalifikacyjna</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restart"/>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Rynek pracy</w:t>
            </w: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7.</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Temperament a wybór zawodu</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8.</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Skuteczne poszukiwanie pracy</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9.</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Jestem przedsiębiorczy!</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r w:rsidR="00430705" w:rsidRPr="000A68B0" w:rsidTr="00D75F63">
        <w:trPr>
          <w:trHeight w:hRule="exact" w:val="397"/>
          <w:jc w:val="center"/>
        </w:trPr>
        <w:tc>
          <w:tcPr>
            <w:tcW w:w="574"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10.</w:t>
            </w:r>
          </w:p>
        </w:tc>
        <w:tc>
          <w:tcPr>
            <w:tcW w:w="3968" w:type="dxa"/>
            <w:vAlign w:val="center"/>
          </w:tcPr>
          <w:p w:rsidR="00430705" w:rsidRPr="000A68B0" w:rsidRDefault="00430705" w:rsidP="00430705">
            <w:pPr>
              <w:rPr>
                <w:rFonts w:asciiTheme="minorHAnsi" w:hAnsiTheme="minorHAnsi" w:cs="Times New Roman"/>
                <w:sz w:val="24"/>
                <w:szCs w:val="24"/>
              </w:rPr>
            </w:pPr>
            <w:r w:rsidRPr="000A68B0">
              <w:rPr>
                <w:rFonts w:asciiTheme="minorHAnsi" w:hAnsiTheme="minorHAnsi" w:cs="Times New Roman"/>
                <w:sz w:val="24"/>
                <w:szCs w:val="24"/>
              </w:rPr>
              <w:t>Firma w praktyce</w:t>
            </w:r>
          </w:p>
        </w:tc>
        <w:tc>
          <w:tcPr>
            <w:tcW w:w="2266" w:type="dxa"/>
            <w:vAlign w:val="center"/>
          </w:tcPr>
          <w:p w:rsidR="00430705" w:rsidRPr="000A68B0" w:rsidRDefault="00430705" w:rsidP="00D75F63">
            <w:pPr>
              <w:jc w:val="center"/>
              <w:rPr>
                <w:rFonts w:asciiTheme="minorHAnsi" w:hAnsiTheme="minorHAnsi" w:cs="Times New Roman"/>
                <w:sz w:val="24"/>
                <w:szCs w:val="24"/>
              </w:rPr>
            </w:pPr>
            <w:r w:rsidRPr="000A68B0">
              <w:rPr>
                <w:rFonts w:asciiTheme="minorHAnsi" w:hAnsiTheme="minorHAnsi" w:cs="Times New Roman"/>
                <w:sz w:val="24"/>
                <w:szCs w:val="24"/>
              </w:rPr>
              <w:t>1h</w:t>
            </w:r>
          </w:p>
        </w:tc>
        <w:tc>
          <w:tcPr>
            <w:tcW w:w="2457" w:type="dxa"/>
            <w:vMerge/>
            <w:vAlign w:val="center"/>
          </w:tcPr>
          <w:p w:rsidR="00430705" w:rsidRPr="000A68B0" w:rsidRDefault="00430705" w:rsidP="00D75F63">
            <w:pPr>
              <w:jc w:val="center"/>
              <w:rPr>
                <w:rFonts w:asciiTheme="minorHAnsi" w:hAnsiTheme="minorHAnsi" w:cs="Times New Roman"/>
                <w:sz w:val="24"/>
                <w:szCs w:val="24"/>
              </w:rPr>
            </w:pPr>
          </w:p>
        </w:tc>
      </w:tr>
    </w:tbl>
    <w:p w:rsidR="00D75F63" w:rsidRDefault="00D75F63" w:rsidP="00430705">
      <w:pPr>
        <w:rPr>
          <w:rFonts w:asciiTheme="minorHAnsi" w:hAnsiTheme="minorHAnsi" w:cs="Times New Roman"/>
          <w:sz w:val="24"/>
          <w:szCs w:val="24"/>
          <w:lang w:val="pl-PL"/>
        </w:rPr>
      </w:pPr>
    </w:p>
    <w:p w:rsidR="00430705" w:rsidRPr="00CD3F38" w:rsidRDefault="00430705" w:rsidP="00D75F63">
      <w:pPr>
        <w:jc w:val="both"/>
        <w:rPr>
          <w:rFonts w:asciiTheme="minorHAnsi" w:hAnsiTheme="minorHAnsi" w:cs="Times New Roman"/>
          <w:sz w:val="24"/>
          <w:szCs w:val="24"/>
          <w:lang w:val="pl-PL"/>
        </w:rPr>
      </w:pPr>
      <w:r w:rsidRPr="00CD3F38">
        <w:rPr>
          <w:rFonts w:asciiTheme="minorHAnsi" w:hAnsiTheme="minorHAnsi" w:cs="Times New Roman"/>
          <w:sz w:val="24"/>
          <w:szCs w:val="24"/>
          <w:lang w:val="pl-PL"/>
        </w:rPr>
        <w:t xml:space="preserve">Zajęcia zostały połączone w bloki tematyczne obejmujące: samopoznanie, informacje edukacyjno-zawodowe oraz rynek pracy. Blok „Samopoznanie” składa się z zajęć dotyczących </w:t>
      </w:r>
      <w:r w:rsidRPr="00CD3F38">
        <w:rPr>
          <w:rFonts w:asciiTheme="minorHAnsi" w:hAnsiTheme="minorHAnsi" w:cs="Times New Roman"/>
          <w:sz w:val="24"/>
          <w:szCs w:val="24"/>
          <w:lang w:val="pl-PL"/>
        </w:rPr>
        <w:lastRenderedPageBreak/>
        <w:t xml:space="preserve">odkrywania swoich mocnych stron, umiejętności, potencjału zawodowego i kompetencji </w:t>
      </w:r>
      <w:r w:rsidR="008813DA">
        <w:rPr>
          <w:rFonts w:asciiTheme="minorHAnsi" w:hAnsiTheme="minorHAnsi" w:cs="Times New Roman"/>
          <w:sz w:val="24"/>
          <w:szCs w:val="24"/>
          <w:lang w:val="pl-PL"/>
        </w:rPr>
        <w:br/>
      </w:r>
      <w:r w:rsidRPr="00CD3F38">
        <w:rPr>
          <w:rFonts w:asciiTheme="minorHAnsi" w:hAnsiTheme="minorHAnsi" w:cs="Times New Roman"/>
          <w:sz w:val="24"/>
          <w:szCs w:val="24"/>
          <w:lang w:val="pl-PL"/>
        </w:rPr>
        <w:t>w zakresie współpracy grupowej. W czasie realizacji bloku „Informacje edukacyjno-zawodowe” uczniowie dowiedzą się, w jakich szkołach mogą kontynuować naukę po ukończeniu BS I, zaplanują swoje cele zawodowe oraz przeanalizują czynniki mające wpływ na rozwój kariery zawodowej. Trzeci blok zajęć – „Rynek pracy” – obejmuje najwięcej, bo aż pięć jednostek lekcyjnych. Wynika to z potrzeb uczniów, którzy już w trakcie nauki szkolnej  będą mieli kontakt z pracodawcą (w trakcie realizacji praktycznej nauki zawodu), a nierzadko tuż po jej ukończeniu rozpoczną własną działalność gospodarczą. W tym bloku umieszczone zostały tematy wiążące się z: poprawną autoprezentacją na rozmowie kwalifikacyjnej, umiejętnym wyszukiwaniem ofert pracy, diagnozą własnego temperamentu zawodowego oraz przedsiębiorczości.</w:t>
      </w:r>
    </w:p>
    <w:p w:rsidR="00430705" w:rsidRPr="00D75F63" w:rsidRDefault="00D75F63" w:rsidP="00D75F63">
      <w:pPr>
        <w:spacing w:before="240" w:after="240"/>
        <w:rPr>
          <w:rFonts w:asciiTheme="minorHAnsi" w:hAnsiTheme="minorHAnsi" w:cs="Times New Roman"/>
          <w:b/>
          <w:sz w:val="28"/>
          <w:szCs w:val="28"/>
          <w:lang w:val="pl-PL"/>
        </w:rPr>
      </w:pPr>
      <w:r w:rsidRPr="00D75F63">
        <w:rPr>
          <w:rFonts w:asciiTheme="minorHAnsi" w:hAnsiTheme="minorHAnsi" w:cs="Times New Roman"/>
          <w:b/>
          <w:sz w:val="28"/>
          <w:szCs w:val="28"/>
          <w:lang w:val="pl-PL"/>
        </w:rPr>
        <w:t xml:space="preserve">X. </w:t>
      </w:r>
      <w:r w:rsidR="00430705" w:rsidRPr="00D75F63">
        <w:rPr>
          <w:rFonts w:asciiTheme="minorHAnsi" w:hAnsiTheme="minorHAnsi" w:cs="Times New Roman"/>
          <w:b/>
          <w:sz w:val="28"/>
          <w:szCs w:val="28"/>
          <w:lang w:val="pl-PL"/>
        </w:rPr>
        <w:t>SPOSOBY REALIZACJIDZIAŁAŃ:</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lekcje</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wychowawcze</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lekcje</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przedmiotowe</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zastępstwa</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zajęcia</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pozalekcyjne</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wycieczki</w:t>
      </w:r>
    </w:p>
    <w:p w:rsidR="00430705" w:rsidRPr="00D75F63" w:rsidRDefault="00430705" w:rsidP="008813DA">
      <w:pPr>
        <w:pStyle w:val="Akapitzlist"/>
        <w:numPr>
          <w:ilvl w:val="0"/>
          <w:numId w:val="40"/>
        </w:numPr>
        <w:rPr>
          <w:rFonts w:asciiTheme="minorHAnsi" w:hAnsiTheme="minorHAnsi" w:cs="Times New Roman"/>
          <w:sz w:val="24"/>
          <w:szCs w:val="24"/>
          <w:lang w:val="pl-PL"/>
        </w:rPr>
      </w:pPr>
      <w:r w:rsidRPr="00D75F63">
        <w:rPr>
          <w:rFonts w:asciiTheme="minorHAnsi" w:hAnsiTheme="minorHAnsi" w:cs="Times New Roman"/>
          <w:sz w:val="24"/>
          <w:szCs w:val="24"/>
          <w:lang w:val="pl-PL"/>
        </w:rPr>
        <w:t>porady</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indywidualne</w:t>
      </w:r>
    </w:p>
    <w:p w:rsidR="00430705" w:rsidRPr="00D75F63" w:rsidRDefault="00430705" w:rsidP="00D75F63">
      <w:pPr>
        <w:spacing w:before="120"/>
        <w:rPr>
          <w:rFonts w:asciiTheme="minorHAnsi" w:hAnsiTheme="minorHAnsi" w:cs="Times New Roman"/>
          <w:b/>
          <w:sz w:val="24"/>
          <w:szCs w:val="24"/>
          <w:lang w:val="pl-PL"/>
        </w:rPr>
      </w:pPr>
      <w:r w:rsidRPr="00D75F63">
        <w:rPr>
          <w:rFonts w:asciiTheme="minorHAnsi" w:hAnsiTheme="minorHAnsi" w:cs="Times New Roman"/>
          <w:b/>
          <w:sz w:val="24"/>
          <w:szCs w:val="24"/>
          <w:lang w:val="pl-PL"/>
        </w:rPr>
        <w:t>Działania doradcze, realizowane są na zasadzie dobrowolności uczestnictwa.</w:t>
      </w:r>
    </w:p>
    <w:p w:rsidR="00430705" w:rsidRPr="00CD3F38" w:rsidRDefault="00430705" w:rsidP="00430705">
      <w:pPr>
        <w:rPr>
          <w:rFonts w:asciiTheme="minorHAnsi" w:hAnsiTheme="minorHAnsi" w:cs="Times New Roman"/>
          <w:sz w:val="24"/>
          <w:szCs w:val="24"/>
          <w:lang w:val="pl-PL"/>
        </w:rPr>
      </w:pPr>
    </w:p>
    <w:p w:rsidR="00430705" w:rsidRPr="00D75F63" w:rsidRDefault="00D75F63" w:rsidP="00D75F63">
      <w:pPr>
        <w:spacing w:before="240" w:after="240"/>
        <w:rPr>
          <w:rFonts w:asciiTheme="minorHAnsi" w:hAnsiTheme="minorHAnsi" w:cs="Times New Roman"/>
          <w:b/>
          <w:sz w:val="28"/>
          <w:szCs w:val="28"/>
          <w:lang w:val="pl-PL"/>
        </w:rPr>
      </w:pPr>
      <w:r w:rsidRPr="00D75F63">
        <w:rPr>
          <w:rFonts w:asciiTheme="minorHAnsi" w:hAnsiTheme="minorHAnsi" w:cs="Times New Roman"/>
          <w:b/>
          <w:sz w:val="28"/>
          <w:szCs w:val="28"/>
          <w:lang w:val="pl-PL"/>
        </w:rPr>
        <w:t xml:space="preserve">XI. </w:t>
      </w:r>
      <w:r w:rsidR="00430705" w:rsidRPr="00D75F63">
        <w:rPr>
          <w:rFonts w:asciiTheme="minorHAnsi" w:hAnsiTheme="minorHAnsi" w:cs="Times New Roman"/>
          <w:b/>
          <w:sz w:val="28"/>
          <w:szCs w:val="28"/>
          <w:lang w:val="pl-PL"/>
        </w:rPr>
        <w:t>EWALUACJA</w:t>
      </w:r>
    </w:p>
    <w:p w:rsidR="00430705" w:rsidRPr="00D75F63" w:rsidRDefault="00430705" w:rsidP="008813DA">
      <w:pPr>
        <w:pStyle w:val="Akapitzlist"/>
        <w:numPr>
          <w:ilvl w:val="0"/>
          <w:numId w:val="41"/>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Badanie</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losów</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absolwentów</w:t>
      </w:r>
    </w:p>
    <w:p w:rsidR="00430705" w:rsidRPr="00D75F63" w:rsidRDefault="00430705" w:rsidP="008813DA">
      <w:pPr>
        <w:pStyle w:val="Akapitzlist"/>
        <w:numPr>
          <w:ilvl w:val="0"/>
          <w:numId w:val="41"/>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Modyfikowanie</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stosowanych form pracy</w:t>
      </w:r>
    </w:p>
    <w:p w:rsidR="00430705" w:rsidRPr="00D75F63" w:rsidRDefault="00430705" w:rsidP="008813DA">
      <w:pPr>
        <w:pStyle w:val="Akapitzlist"/>
        <w:numPr>
          <w:ilvl w:val="0"/>
          <w:numId w:val="41"/>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Wymiana</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dobrej</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praktyki</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pedagogicznej</w:t>
      </w:r>
    </w:p>
    <w:p w:rsidR="00430705" w:rsidRPr="00D75F63" w:rsidRDefault="00430705" w:rsidP="008813DA">
      <w:pPr>
        <w:pStyle w:val="Akapitzlist"/>
        <w:numPr>
          <w:ilvl w:val="0"/>
          <w:numId w:val="41"/>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Obserwacja</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własna</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zajęć</w:t>
      </w:r>
      <w:r w:rsidR="00D75F63">
        <w:rPr>
          <w:rFonts w:asciiTheme="minorHAnsi" w:hAnsiTheme="minorHAnsi" w:cs="Times New Roman"/>
          <w:sz w:val="24"/>
          <w:szCs w:val="24"/>
          <w:lang w:val="pl-PL"/>
        </w:rPr>
        <w:t xml:space="preserve"> grupowych i</w:t>
      </w:r>
      <w:r w:rsidRPr="00D75F63">
        <w:rPr>
          <w:rFonts w:asciiTheme="minorHAnsi" w:hAnsiTheme="minorHAnsi" w:cs="Times New Roman"/>
          <w:sz w:val="24"/>
          <w:szCs w:val="24"/>
          <w:lang w:val="pl-PL"/>
        </w:rPr>
        <w:t xml:space="preserve"> indywidualnych</w:t>
      </w:r>
    </w:p>
    <w:p w:rsidR="00430705" w:rsidRPr="00D75F63" w:rsidRDefault="00430705" w:rsidP="008813DA">
      <w:pPr>
        <w:pStyle w:val="Akapitzlist"/>
        <w:numPr>
          <w:ilvl w:val="0"/>
          <w:numId w:val="41"/>
        </w:numPr>
        <w:spacing w:before="120"/>
        <w:rPr>
          <w:rFonts w:asciiTheme="minorHAnsi" w:hAnsiTheme="minorHAnsi" w:cs="Times New Roman"/>
          <w:sz w:val="24"/>
          <w:szCs w:val="24"/>
          <w:lang w:val="pl-PL"/>
        </w:rPr>
      </w:pPr>
      <w:r w:rsidRPr="00D75F63">
        <w:rPr>
          <w:rFonts w:asciiTheme="minorHAnsi" w:hAnsiTheme="minorHAnsi" w:cs="Times New Roman"/>
          <w:sz w:val="24"/>
          <w:szCs w:val="24"/>
          <w:lang w:val="pl-PL"/>
        </w:rPr>
        <w:t xml:space="preserve">Sprawozdanie z </w:t>
      </w:r>
      <w:r w:rsidR="00D75F63">
        <w:rPr>
          <w:rFonts w:asciiTheme="minorHAnsi" w:hAnsiTheme="minorHAnsi" w:cs="Times New Roman"/>
          <w:sz w:val="24"/>
          <w:szCs w:val="24"/>
          <w:lang w:val="pl-PL"/>
        </w:rPr>
        <w:t xml:space="preserve">realizacji Wewnątrzszkolnego </w:t>
      </w:r>
      <w:r w:rsidRPr="00D75F63">
        <w:rPr>
          <w:rFonts w:asciiTheme="minorHAnsi" w:hAnsiTheme="minorHAnsi" w:cs="Times New Roman"/>
          <w:sz w:val="24"/>
          <w:szCs w:val="24"/>
          <w:lang w:val="pl-PL"/>
        </w:rPr>
        <w:t>Systemu</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Doradztwa</w:t>
      </w:r>
      <w:r w:rsidR="00D75F63">
        <w:rPr>
          <w:rFonts w:asciiTheme="minorHAnsi" w:hAnsiTheme="minorHAnsi" w:cs="Times New Roman"/>
          <w:sz w:val="24"/>
          <w:szCs w:val="24"/>
          <w:lang w:val="pl-PL"/>
        </w:rPr>
        <w:t xml:space="preserve"> </w:t>
      </w:r>
      <w:r w:rsidRPr="00D75F63">
        <w:rPr>
          <w:rFonts w:asciiTheme="minorHAnsi" w:hAnsiTheme="minorHAnsi" w:cs="Times New Roman"/>
          <w:sz w:val="24"/>
          <w:szCs w:val="24"/>
          <w:lang w:val="pl-PL"/>
        </w:rPr>
        <w:t>Zawodowego</w:t>
      </w:r>
    </w:p>
    <w:p w:rsidR="00430705" w:rsidRPr="00CD3F38" w:rsidRDefault="00430705" w:rsidP="00430705">
      <w:pPr>
        <w:rPr>
          <w:rFonts w:asciiTheme="minorHAnsi" w:hAnsiTheme="minorHAnsi" w:cs="Times New Roman"/>
          <w:sz w:val="24"/>
          <w:szCs w:val="24"/>
          <w:lang w:val="pl-PL"/>
        </w:rPr>
      </w:pPr>
    </w:p>
    <w:p w:rsidR="00531212" w:rsidRPr="000A68B0" w:rsidRDefault="00430705" w:rsidP="00430705">
      <w:pPr>
        <w:rPr>
          <w:rFonts w:asciiTheme="minorHAnsi" w:hAnsiTheme="minorHAnsi" w:cs="Times New Roman"/>
          <w:sz w:val="24"/>
          <w:szCs w:val="24"/>
        </w:rPr>
      </w:pPr>
      <w:proofErr w:type="spellStart"/>
      <w:r w:rsidRPr="000A68B0">
        <w:rPr>
          <w:rFonts w:asciiTheme="minorHAnsi" w:hAnsiTheme="minorHAnsi" w:cs="Times New Roman"/>
          <w:sz w:val="24"/>
          <w:szCs w:val="24"/>
        </w:rPr>
        <w:t>Oprac</w:t>
      </w:r>
      <w:r w:rsidR="00D75F63">
        <w:rPr>
          <w:rFonts w:asciiTheme="minorHAnsi" w:hAnsiTheme="minorHAnsi" w:cs="Times New Roman"/>
          <w:sz w:val="24"/>
          <w:szCs w:val="24"/>
        </w:rPr>
        <w:t>ował</w:t>
      </w:r>
      <w:proofErr w:type="spellEnd"/>
      <w:r w:rsidR="00D75F63">
        <w:rPr>
          <w:rFonts w:asciiTheme="minorHAnsi" w:hAnsiTheme="minorHAnsi" w:cs="Times New Roman"/>
          <w:sz w:val="24"/>
          <w:szCs w:val="24"/>
        </w:rPr>
        <w:t xml:space="preserve"> </w:t>
      </w:r>
      <w:proofErr w:type="spellStart"/>
      <w:r w:rsidR="00D75F63">
        <w:rPr>
          <w:rFonts w:asciiTheme="minorHAnsi" w:hAnsiTheme="minorHAnsi" w:cs="Times New Roman"/>
          <w:sz w:val="24"/>
          <w:szCs w:val="24"/>
        </w:rPr>
        <w:t>zespół</w:t>
      </w:r>
      <w:proofErr w:type="spellEnd"/>
      <w:r w:rsidR="00D75F63">
        <w:rPr>
          <w:rFonts w:asciiTheme="minorHAnsi" w:hAnsiTheme="minorHAnsi" w:cs="Times New Roman"/>
          <w:sz w:val="24"/>
          <w:szCs w:val="24"/>
        </w:rPr>
        <w:t xml:space="preserve"> </w:t>
      </w:r>
      <w:proofErr w:type="spellStart"/>
      <w:r w:rsidR="00D75F63">
        <w:rPr>
          <w:rFonts w:asciiTheme="minorHAnsi" w:hAnsiTheme="minorHAnsi" w:cs="Times New Roman"/>
          <w:sz w:val="24"/>
          <w:szCs w:val="24"/>
        </w:rPr>
        <w:t>doradztwa</w:t>
      </w:r>
      <w:proofErr w:type="spellEnd"/>
      <w:r w:rsidR="00D75F63">
        <w:rPr>
          <w:rFonts w:asciiTheme="minorHAnsi" w:hAnsiTheme="minorHAnsi" w:cs="Times New Roman"/>
          <w:sz w:val="24"/>
          <w:szCs w:val="24"/>
        </w:rPr>
        <w:t xml:space="preserve"> </w:t>
      </w:r>
      <w:proofErr w:type="spellStart"/>
      <w:r w:rsidR="00D75F63">
        <w:rPr>
          <w:rFonts w:asciiTheme="minorHAnsi" w:hAnsiTheme="minorHAnsi" w:cs="Times New Roman"/>
          <w:sz w:val="24"/>
          <w:szCs w:val="24"/>
        </w:rPr>
        <w:t>zawodowe</w:t>
      </w:r>
      <w:proofErr w:type="spellEnd"/>
    </w:p>
    <w:sectPr w:rsidR="00531212" w:rsidRPr="000A68B0" w:rsidSect="009854D9">
      <w:footerReference w:type="default" r:id="rId8"/>
      <w:pgSz w:w="11900" w:h="16840"/>
      <w:pgMar w:top="1134" w:right="1134" w:bottom="1134"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B0" w:rsidRDefault="000A68B0" w:rsidP="00D82D2B">
      <w:r>
        <w:separator/>
      </w:r>
    </w:p>
  </w:endnote>
  <w:endnote w:type="continuationSeparator" w:id="1">
    <w:p w:rsidR="000A68B0" w:rsidRDefault="000A68B0" w:rsidP="00D82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4349"/>
      <w:docPartObj>
        <w:docPartGallery w:val="Page Numbers (Bottom of Page)"/>
        <w:docPartUnique/>
      </w:docPartObj>
    </w:sdtPr>
    <w:sdtContent>
      <w:p w:rsidR="000A68B0" w:rsidRDefault="00351A45">
        <w:pPr>
          <w:pStyle w:val="Stopka"/>
          <w:jc w:val="center"/>
        </w:pPr>
        <w:fldSimple w:instr=" PAGE   \* MERGEFORMAT ">
          <w:r w:rsidR="00703D11">
            <w:rPr>
              <w:noProof/>
            </w:rPr>
            <w:t>12</w:t>
          </w:r>
        </w:fldSimple>
      </w:p>
    </w:sdtContent>
  </w:sdt>
  <w:p w:rsidR="000A68B0" w:rsidRDefault="000A68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B0" w:rsidRDefault="000A68B0" w:rsidP="00D82D2B">
      <w:r>
        <w:separator/>
      </w:r>
    </w:p>
  </w:footnote>
  <w:footnote w:type="continuationSeparator" w:id="1">
    <w:p w:rsidR="000A68B0" w:rsidRDefault="000A68B0" w:rsidP="00D82D2B">
      <w:r>
        <w:continuationSeparator/>
      </w:r>
    </w:p>
  </w:footnote>
  <w:footnote w:id="2">
    <w:p w:rsidR="000A68B0" w:rsidRPr="001B3DE8" w:rsidRDefault="000A68B0" w:rsidP="00430705">
      <w:pPr>
        <w:pStyle w:val="Tekstprzypisudolnego"/>
        <w:rPr>
          <w:rFonts w:asciiTheme="minorHAnsi" w:hAnsiTheme="minorHAnsi"/>
        </w:rPr>
      </w:pPr>
      <w:r w:rsidRPr="001B3DE8">
        <w:rPr>
          <w:rStyle w:val="Odwoanieprzypisudolnego"/>
          <w:rFonts w:asciiTheme="minorHAnsi" w:hAnsiTheme="minorHAnsi"/>
        </w:rPr>
        <w:footnoteRef/>
      </w:r>
      <w:r w:rsidRPr="00BE5B8B">
        <w:rPr>
          <w:rFonts w:asciiTheme="minorHAnsi" w:hAnsiTheme="minorHAnsi"/>
          <w:sz w:val="19"/>
          <w:szCs w:val="19"/>
        </w:rPr>
        <w:t>Koncepcję obszarów celów szczegółowych zaczerpnięto z programów preorientacji i orientacji zawodowej oraz doradztwa zawodowego przygotowywanych w projekcie „Efektywne doradztwo edukacyjno-zawodowe dla dzieci, młodzieży i dorosłych”.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D8DA4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18"/>
    <w:lvl w:ilvl="0">
      <w:start w:val="1"/>
      <w:numFmt w:val="bullet"/>
      <w:lvlText w:val=""/>
      <w:lvlJc w:val="left"/>
      <w:pPr>
        <w:tabs>
          <w:tab w:val="num" w:pos="0"/>
        </w:tabs>
        <w:ind w:left="2138" w:hanging="360"/>
      </w:pPr>
      <w:rPr>
        <w:rFonts w:ascii="Symbol" w:hAnsi="Symbol"/>
      </w:rPr>
    </w:lvl>
  </w:abstractNum>
  <w:abstractNum w:abstractNumId="2">
    <w:nsid w:val="00000013"/>
    <w:multiLevelType w:val="singleLevel"/>
    <w:tmpl w:val="00000013"/>
    <w:name w:val="WW8Num33"/>
    <w:lvl w:ilvl="0">
      <w:start w:val="1"/>
      <w:numFmt w:val="bullet"/>
      <w:lvlText w:val=""/>
      <w:lvlJc w:val="left"/>
      <w:pPr>
        <w:tabs>
          <w:tab w:val="num" w:pos="0"/>
        </w:tabs>
        <w:ind w:left="2138" w:hanging="360"/>
      </w:pPr>
      <w:rPr>
        <w:rFonts w:ascii="Symbol" w:hAnsi="Symbol"/>
      </w:rPr>
    </w:lvl>
  </w:abstractNum>
  <w:abstractNum w:abstractNumId="3">
    <w:nsid w:val="00000014"/>
    <w:multiLevelType w:val="singleLevel"/>
    <w:tmpl w:val="00000014"/>
    <w:name w:val="WW8Num34"/>
    <w:lvl w:ilvl="0">
      <w:start w:val="1"/>
      <w:numFmt w:val="bullet"/>
      <w:lvlText w:val=""/>
      <w:lvlJc w:val="left"/>
      <w:pPr>
        <w:tabs>
          <w:tab w:val="num" w:pos="0"/>
        </w:tabs>
        <w:ind w:left="2138" w:hanging="360"/>
      </w:pPr>
      <w:rPr>
        <w:rFonts w:ascii="Symbol" w:hAnsi="Symbol"/>
      </w:rPr>
    </w:lvl>
  </w:abstractNum>
  <w:abstractNum w:abstractNumId="4">
    <w:nsid w:val="05216172"/>
    <w:multiLevelType w:val="hybridMultilevel"/>
    <w:tmpl w:val="410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45419"/>
    <w:multiLevelType w:val="hybridMultilevel"/>
    <w:tmpl w:val="F7CCD786"/>
    <w:lvl w:ilvl="0" w:tplc="F87681A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EB1F06"/>
    <w:multiLevelType w:val="hybridMultilevel"/>
    <w:tmpl w:val="A0FC8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8705C6"/>
    <w:multiLevelType w:val="hybridMultilevel"/>
    <w:tmpl w:val="569C2CCC"/>
    <w:lvl w:ilvl="0" w:tplc="F87681A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A71D95"/>
    <w:multiLevelType w:val="hybridMultilevel"/>
    <w:tmpl w:val="09BA9C56"/>
    <w:lvl w:ilvl="0" w:tplc="FB6AC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513E6"/>
    <w:multiLevelType w:val="hybridMultilevel"/>
    <w:tmpl w:val="9B00FE56"/>
    <w:lvl w:ilvl="0" w:tplc="C3BEDF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43809"/>
    <w:multiLevelType w:val="hybridMultilevel"/>
    <w:tmpl w:val="75AE19A0"/>
    <w:lvl w:ilvl="0" w:tplc="5A4228EC">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F730FF"/>
    <w:multiLevelType w:val="hybridMultilevel"/>
    <w:tmpl w:val="ECDC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082109"/>
    <w:multiLevelType w:val="hybridMultilevel"/>
    <w:tmpl w:val="13B8F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F659A7"/>
    <w:multiLevelType w:val="hybridMultilevel"/>
    <w:tmpl w:val="4C12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B188C"/>
    <w:multiLevelType w:val="hybridMultilevel"/>
    <w:tmpl w:val="E954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B12EF"/>
    <w:multiLevelType w:val="hybridMultilevel"/>
    <w:tmpl w:val="27BA6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7D1863"/>
    <w:multiLevelType w:val="hybridMultilevel"/>
    <w:tmpl w:val="8A706D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9B697E"/>
    <w:multiLevelType w:val="hybridMultilevel"/>
    <w:tmpl w:val="AD32F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BD748B"/>
    <w:multiLevelType w:val="hybridMultilevel"/>
    <w:tmpl w:val="8E3E7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43260E"/>
    <w:multiLevelType w:val="hybridMultilevel"/>
    <w:tmpl w:val="5EF66454"/>
    <w:lvl w:ilvl="0" w:tplc="FB6AC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BC0CC3"/>
    <w:multiLevelType w:val="hybridMultilevel"/>
    <w:tmpl w:val="7E54BA2A"/>
    <w:lvl w:ilvl="0" w:tplc="F87681A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7F308E"/>
    <w:multiLevelType w:val="hybridMultilevel"/>
    <w:tmpl w:val="D5129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07151"/>
    <w:multiLevelType w:val="hybridMultilevel"/>
    <w:tmpl w:val="CCA8E8F6"/>
    <w:lvl w:ilvl="0" w:tplc="D4D23C8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E1ACC"/>
    <w:multiLevelType w:val="hybridMultilevel"/>
    <w:tmpl w:val="5268D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EA2F9D"/>
    <w:multiLevelType w:val="hybridMultilevel"/>
    <w:tmpl w:val="9E72E2F8"/>
    <w:lvl w:ilvl="0" w:tplc="B5AE536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BC3FFE"/>
    <w:multiLevelType w:val="hybridMultilevel"/>
    <w:tmpl w:val="0A107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AF58CD"/>
    <w:multiLevelType w:val="hybridMultilevel"/>
    <w:tmpl w:val="02864E96"/>
    <w:lvl w:ilvl="0" w:tplc="B5AE536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412E3B"/>
    <w:multiLevelType w:val="hybridMultilevel"/>
    <w:tmpl w:val="8F8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94E99"/>
    <w:multiLevelType w:val="hybridMultilevel"/>
    <w:tmpl w:val="FF563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5210F8"/>
    <w:multiLevelType w:val="hybridMultilevel"/>
    <w:tmpl w:val="67F2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74D6F"/>
    <w:multiLevelType w:val="hybridMultilevel"/>
    <w:tmpl w:val="AFFE5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90480F"/>
    <w:multiLevelType w:val="hybridMultilevel"/>
    <w:tmpl w:val="4EE8A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FA1EBC"/>
    <w:multiLevelType w:val="hybridMultilevel"/>
    <w:tmpl w:val="6D90925C"/>
    <w:lvl w:ilvl="0" w:tplc="FB6AC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A95FD0"/>
    <w:multiLevelType w:val="hybridMultilevel"/>
    <w:tmpl w:val="EB12AB3C"/>
    <w:lvl w:ilvl="0" w:tplc="F87681A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9B6AE0"/>
    <w:multiLevelType w:val="hybridMultilevel"/>
    <w:tmpl w:val="B67C6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E723FD"/>
    <w:multiLevelType w:val="hybridMultilevel"/>
    <w:tmpl w:val="C318252E"/>
    <w:lvl w:ilvl="0" w:tplc="D54A0882">
      <w:start w:val="1"/>
      <w:numFmt w:val="upp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B50D77"/>
    <w:multiLevelType w:val="hybridMultilevel"/>
    <w:tmpl w:val="8F228F2A"/>
    <w:lvl w:ilvl="0" w:tplc="5A9C6A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A8719D"/>
    <w:multiLevelType w:val="hybridMultilevel"/>
    <w:tmpl w:val="9322F918"/>
    <w:lvl w:ilvl="0" w:tplc="A6EE70B0">
      <w:start w:val="1"/>
      <w:numFmt w:val="upp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BB1CD2"/>
    <w:multiLevelType w:val="hybridMultilevel"/>
    <w:tmpl w:val="A0F0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9C32E0"/>
    <w:multiLevelType w:val="hybridMultilevel"/>
    <w:tmpl w:val="F3E8A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B93028"/>
    <w:multiLevelType w:val="hybridMultilevel"/>
    <w:tmpl w:val="57D2AF16"/>
    <w:lvl w:ilvl="0" w:tplc="B5AE536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55F82"/>
    <w:multiLevelType w:val="hybridMultilevel"/>
    <w:tmpl w:val="B2F050D8"/>
    <w:lvl w:ilvl="0" w:tplc="FB6AC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FF2F9B"/>
    <w:multiLevelType w:val="hybridMultilevel"/>
    <w:tmpl w:val="0E6ED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C77B37"/>
    <w:multiLevelType w:val="hybridMultilevel"/>
    <w:tmpl w:val="A290E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3"/>
  </w:num>
  <w:num w:numId="4">
    <w:abstractNumId w:val="20"/>
  </w:num>
  <w:num w:numId="5">
    <w:abstractNumId w:val="5"/>
  </w:num>
  <w:num w:numId="6">
    <w:abstractNumId w:val="36"/>
  </w:num>
  <w:num w:numId="7">
    <w:abstractNumId w:val="15"/>
  </w:num>
  <w:num w:numId="8">
    <w:abstractNumId w:val="16"/>
  </w:num>
  <w:num w:numId="9">
    <w:abstractNumId w:val="32"/>
  </w:num>
  <w:num w:numId="10">
    <w:abstractNumId w:val="8"/>
  </w:num>
  <w:num w:numId="11">
    <w:abstractNumId w:val="41"/>
  </w:num>
  <w:num w:numId="12">
    <w:abstractNumId w:val="9"/>
  </w:num>
  <w:num w:numId="13">
    <w:abstractNumId w:val="19"/>
  </w:num>
  <w:num w:numId="14">
    <w:abstractNumId w:val="22"/>
  </w:num>
  <w:num w:numId="15">
    <w:abstractNumId w:val="10"/>
  </w:num>
  <w:num w:numId="16">
    <w:abstractNumId w:val="24"/>
  </w:num>
  <w:num w:numId="17">
    <w:abstractNumId w:val="37"/>
  </w:num>
  <w:num w:numId="18">
    <w:abstractNumId w:val="28"/>
  </w:num>
  <w:num w:numId="19">
    <w:abstractNumId w:val="43"/>
  </w:num>
  <w:num w:numId="20">
    <w:abstractNumId w:val="6"/>
  </w:num>
  <w:num w:numId="21">
    <w:abstractNumId w:val="18"/>
  </w:num>
  <w:num w:numId="22">
    <w:abstractNumId w:val="12"/>
  </w:num>
  <w:num w:numId="23">
    <w:abstractNumId w:val="23"/>
  </w:num>
  <w:num w:numId="24">
    <w:abstractNumId w:val="30"/>
  </w:num>
  <w:num w:numId="25">
    <w:abstractNumId w:val="40"/>
  </w:num>
  <w:num w:numId="26">
    <w:abstractNumId w:val="34"/>
  </w:num>
  <w:num w:numId="27">
    <w:abstractNumId w:val="25"/>
  </w:num>
  <w:num w:numId="28">
    <w:abstractNumId w:val="13"/>
  </w:num>
  <w:num w:numId="29">
    <w:abstractNumId w:val="26"/>
  </w:num>
  <w:num w:numId="30">
    <w:abstractNumId w:val="21"/>
  </w:num>
  <w:num w:numId="31">
    <w:abstractNumId w:val="35"/>
  </w:num>
  <w:num w:numId="32">
    <w:abstractNumId w:val="42"/>
  </w:num>
  <w:num w:numId="33">
    <w:abstractNumId w:val="11"/>
  </w:num>
  <w:num w:numId="34">
    <w:abstractNumId w:val="4"/>
  </w:num>
  <w:num w:numId="35">
    <w:abstractNumId w:val="14"/>
  </w:num>
  <w:num w:numId="36">
    <w:abstractNumId w:val="38"/>
  </w:num>
  <w:num w:numId="37">
    <w:abstractNumId w:val="27"/>
  </w:num>
  <w:num w:numId="38">
    <w:abstractNumId w:val="17"/>
  </w:num>
  <w:num w:numId="39">
    <w:abstractNumId w:val="29"/>
  </w:num>
  <w:num w:numId="40">
    <w:abstractNumId w:val="31"/>
  </w:num>
  <w:num w:numId="4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31212"/>
    <w:rsid w:val="0006325A"/>
    <w:rsid w:val="000822D9"/>
    <w:rsid w:val="000A68B0"/>
    <w:rsid w:val="001B3CE9"/>
    <w:rsid w:val="001E6AB2"/>
    <w:rsid w:val="0021203B"/>
    <w:rsid w:val="0023437D"/>
    <w:rsid w:val="002A0668"/>
    <w:rsid w:val="002A308C"/>
    <w:rsid w:val="00351A45"/>
    <w:rsid w:val="00376CA2"/>
    <w:rsid w:val="00422521"/>
    <w:rsid w:val="00430705"/>
    <w:rsid w:val="00436FEA"/>
    <w:rsid w:val="00444887"/>
    <w:rsid w:val="00454F09"/>
    <w:rsid w:val="00460CE0"/>
    <w:rsid w:val="004756F8"/>
    <w:rsid w:val="004C0313"/>
    <w:rsid w:val="004C51FC"/>
    <w:rsid w:val="004D44FE"/>
    <w:rsid w:val="00513536"/>
    <w:rsid w:val="00517E1C"/>
    <w:rsid w:val="0052520B"/>
    <w:rsid w:val="00531212"/>
    <w:rsid w:val="00531412"/>
    <w:rsid w:val="0053629E"/>
    <w:rsid w:val="00563B92"/>
    <w:rsid w:val="0057787B"/>
    <w:rsid w:val="005C2131"/>
    <w:rsid w:val="005F1A04"/>
    <w:rsid w:val="00632B83"/>
    <w:rsid w:val="00661E94"/>
    <w:rsid w:val="00696730"/>
    <w:rsid w:val="006A1C86"/>
    <w:rsid w:val="006B1291"/>
    <w:rsid w:val="006E2A82"/>
    <w:rsid w:val="006E426B"/>
    <w:rsid w:val="006F4FAC"/>
    <w:rsid w:val="00703D11"/>
    <w:rsid w:val="00731015"/>
    <w:rsid w:val="00791FAF"/>
    <w:rsid w:val="007D3CF8"/>
    <w:rsid w:val="007D76C4"/>
    <w:rsid w:val="00823D09"/>
    <w:rsid w:val="00864020"/>
    <w:rsid w:val="008813DA"/>
    <w:rsid w:val="008F7DC6"/>
    <w:rsid w:val="0090591B"/>
    <w:rsid w:val="0090788B"/>
    <w:rsid w:val="00920959"/>
    <w:rsid w:val="00933B13"/>
    <w:rsid w:val="00946F02"/>
    <w:rsid w:val="00961D7C"/>
    <w:rsid w:val="00972976"/>
    <w:rsid w:val="009854D9"/>
    <w:rsid w:val="00990CC0"/>
    <w:rsid w:val="00A30A22"/>
    <w:rsid w:val="00AB7ADC"/>
    <w:rsid w:val="00B66EE8"/>
    <w:rsid w:val="00BA5E1A"/>
    <w:rsid w:val="00BE5B8B"/>
    <w:rsid w:val="00C32682"/>
    <w:rsid w:val="00C32D97"/>
    <w:rsid w:val="00C657FF"/>
    <w:rsid w:val="00C927BB"/>
    <w:rsid w:val="00CA7014"/>
    <w:rsid w:val="00CD3F38"/>
    <w:rsid w:val="00D75F63"/>
    <w:rsid w:val="00D767F0"/>
    <w:rsid w:val="00D82D2B"/>
    <w:rsid w:val="00DB643D"/>
    <w:rsid w:val="00DC5447"/>
    <w:rsid w:val="00DE46DB"/>
    <w:rsid w:val="00E12CC0"/>
    <w:rsid w:val="00E272DB"/>
    <w:rsid w:val="00E67162"/>
    <w:rsid w:val="00E7068F"/>
    <w:rsid w:val="00EB7BFA"/>
    <w:rsid w:val="00ED3525"/>
    <w:rsid w:val="00EF26CF"/>
    <w:rsid w:val="00EF72D1"/>
    <w:rsid w:val="00F2076E"/>
    <w:rsid w:val="00F64C70"/>
    <w:rsid w:val="00F86FF9"/>
    <w:rsid w:val="00FF03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0CE0"/>
    <w:rPr>
      <w:rFonts w:ascii="Calibri" w:eastAsia="Calibri" w:hAnsi="Calibri" w:cs="Calibri"/>
    </w:rPr>
  </w:style>
  <w:style w:type="paragraph" w:styleId="Nagwek1">
    <w:name w:val="heading 1"/>
    <w:basedOn w:val="Normalny"/>
    <w:uiPriority w:val="1"/>
    <w:qFormat/>
    <w:rsid w:val="00460CE0"/>
    <w:pPr>
      <w:spacing w:before="30"/>
      <w:ind w:left="535" w:hanging="374"/>
      <w:outlineLvl w:val="0"/>
    </w:pPr>
    <w:rPr>
      <w:b/>
      <w:bCs/>
      <w:sz w:val="28"/>
      <w:szCs w:val="28"/>
    </w:rPr>
  </w:style>
  <w:style w:type="paragraph" w:styleId="Nagwek2">
    <w:name w:val="heading 2"/>
    <w:basedOn w:val="Normalny"/>
    <w:uiPriority w:val="1"/>
    <w:qFormat/>
    <w:rsid w:val="00460CE0"/>
    <w:pPr>
      <w:ind w:left="535"/>
      <w:jc w:val="both"/>
      <w:outlineLvl w:val="1"/>
    </w:pPr>
    <w:rPr>
      <w:b/>
      <w:bCs/>
    </w:rPr>
  </w:style>
  <w:style w:type="paragraph" w:styleId="Nagwek3">
    <w:name w:val="heading 3"/>
    <w:basedOn w:val="Normalny"/>
    <w:uiPriority w:val="1"/>
    <w:qFormat/>
    <w:rsid w:val="00460CE0"/>
    <w:pPr>
      <w:ind w:left="535"/>
      <w:outlineLvl w:val="2"/>
    </w:pPr>
    <w:rPr>
      <w:b/>
      <w:bCs/>
      <w:i/>
    </w:rPr>
  </w:style>
  <w:style w:type="paragraph" w:styleId="Nagwek4">
    <w:name w:val="heading 4"/>
    <w:basedOn w:val="Normalny"/>
    <w:next w:val="Normalny"/>
    <w:link w:val="Nagwek4Znak"/>
    <w:semiHidden/>
    <w:unhideWhenUsed/>
    <w:qFormat/>
    <w:rsid w:val="0053629E"/>
    <w:pPr>
      <w:keepNext/>
      <w:widowControl/>
      <w:autoSpaceDE/>
      <w:autoSpaceDN/>
      <w:spacing w:before="240" w:after="60"/>
      <w:outlineLvl w:val="3"/>
    </w:pPr>
    <w:rPr>
      <w:rFonts w:eastAsia="Times New Roman" w:cs="Times New Roman"/>
      <w:b/>
      <w:bCs/>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60CE0"/>
    <w:tblPr>
      <w:tblInd w:w="0" w:type="dxa"/>
      <w:tblCellMar>
        <w:top w:w="0" w:type="dxa"/>
        <w:left w:w="0" w:type="dxa"/>
        <w:bottom w:w="0" w:type="dxa"/>
        <w:right w:w="0" w:type="dxa"/>
      </w:tblCellMar>
    </w:tblPr>
  </w:style>
  <w:style w:type="paragraph" w:styleId="Tekstpodstawowy">
    <w:name w:val="Body Text"/>
    <w:basedOn w:val="Normalny"/>
    <w:uiPriority w:val="1"/>
    <w:qFormat/>
    <w:rsid w:val="00460CE0"/>
  </w:style>
  <w:style w:type="paragraph" w:styleId="Akapitzlist">
    <w:name w:val="List Paragraph"/>
    <w:aliases w:val="Numerowanie"/>
    <w:basedOn w:val="Normalny"/>
    <w:link w:val="AkapitzlistZnak"/>
    <w:uiPriority w:val="34"/>
    <w:qFormat/>
    <w:rsid w:val="00460CE0"/>
    <w:pPr>
      <w:ind w:left="1256" w:hanging="360"/>
    </w:pPr>
  </w:style>
  <w:style w:type="paragraph" w:customStyle="1" w:styleId="TableParagraph">
    <w:name w:val="Table Paragraph"/>
    <w:basedOn w:val="Normalny"/>
    <w:uiPriority w:val="1"/>
    <w:qFormat/>
    <w:rsid w:val="00460CE0"/>
    <w:pPr>
      <w:ind w:left="111"/>
    </w:pPr>
  </w:style>
  <w:style w:type="paragraph" w:styleId="Tekstdymka">
    <w:name w:val="Balloon Text"/>
    <w:basedOn w:val="Normalny"/>
    <w:link w:val="TekstdymkaZnak"/>
    <w:uiPriority w:val="99"/>
    <w:semiHidden/>
    <w:unhideWhenUsed/>
    <w:rsid w:val="00517E1C"/>
    <w:rPr>
      <w:rFonts w:ascii="Tahoma" w:hAnsi="Tahoma" w:cs="Tahoma"/>
      <w:sz w:val="16"/>
      <w:szCs w:val="16"/>
    </w:rPr>
  </w:style>
  <w:style w:type="character" w:customStyle="1" w:styleId="TekstdymkaZnak">
    <w:name w:val="Tekst dymka Znak"/>
    <w:basedOn w:val="Domylnaczcionkaakapitu"/>
    <w:link w:val="Tekstdymka"/>
    <w:uiPriority w:val="99"/>
    <w:semiHidden/>
    <w:rsid w:val="00517E1C"/>
    <w:rPr>
      <w:rFonts w:ascii="Tahoma" w:eastAsia="Calibri" w:hAnsi="Tahoma" w:cs="Tahoma"/>
      <w:sz w:val="16"/>
      <w:szCs w:val="16"/>
    </w:rPr>
  </w:style>
  <w:style w:type="character" w:customStyle="1" w:styleId="Nagwek4Znak">
    <w:name w:val="Nagłówek 4 Znak"/>
    <w:basedOn w:val="Domylnaczcionkaakapitu"/>
    <w:link w:val="Nagwek4"/>
    <w:semiHidden/>
    <w:rsid w:val="0053629E"/>
    <w:rPr>
      <w:rFonts w:ascii="Calibri" w:eastAsia="Times New Roman" w:hAnsi="Calibri" w:cs="Times New Roman"/>
      <w:b/>
      <w:bCs/>
      <w:sz w:val="28"/>
      <w:szCs w:val="28"/>
      <w:lang w:val="pl-PL" w:eastAsia="pl-PL"/>
    </w:rPr>
  </w:style>
  <w:style w:type="paragraph" w:styleId="Tekstprzypisudolnego">
    <w:name w:val="footnote text"/>
    <w:basedOn w:val="Normalny"/>
    <w:link w:val="TekstprzypisudolnegoZnak"/>
    <w:uiPriority w:val="99"/>
    <w:semiHidden/>
    <w:unhideWhenUsed/>
    <w:rsid w:val="00D82D2B"/>
    <w:pPr>
      <w:widowControl/>
      <w:autoSpaceDE/>
      <w:autoSpaceDN/>
      <w:jc w:val="both"/>
    </w:pPr>
    <w:rPr>
      <w:rFonts w:ascii="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D82D2B"/>
    <w:rPr>
      <w:rFonts w:ascii="Times New Roman" w:eastAsia="Calibri" w:hAnsi="Times New Roman" w:cs="Times New Roman"/>
      <w:sz w:val="20"/>
      <w:szCs w:val="20"/>
      <w:lang w:val="pl-PL" w:eastAsia="pl-PL"/>
    </w:rPr>
  </w:style>
  <w:style w:type="character" w:styleId="Odwoanieprzypisudolnego">
    <w:name w:val="footnote reference"/>
    <w:basedOn w:val="Domylnaczcionkaakapitu"/>
    <w:semiHidden/>
    <w:unhideWhenUsed/>
    <w:rsid w:val="00D82D2B"/>
    <w:rPr>
      <w:vertAlign w:val="superscript"/>
    </w:rPr>
  </w:style>
  <w:style w:type="character" w:customStyle="1" w:styleId="WW8Num1z1">
    <w:name w:val="WW8Num1z1"/>
    <w:rsid w:val="00F2076E"/>
    <w:rPr>
      <w:rFonts w:ascii="Courier New" w:hAnsi="Courier New" w:cs="Courier New"/>
    </w:rPr>
  </w:style>
  <w:style w:type="paragraph" w:styleId="Podtytu">
    <w:name w:val="Subtitle"/>
    <w:basedOn w:val="Normalny"/>
    <w:next w:val="Normalny"/>
    <w:link w:val="PodtytuZnak"/>
    <w:qFormat/>
    <w:rsid w:val="00F2076E"/>
    <w:pPr>
      <w:widowControl/>
      <w:suppressAutoHyphens/>
      <w:autoSpaceDE/>
      <w:autoSpaceDN/>
      <w:spacing w:before="280" w:after="280" w:line="276" w:lineRule="auto"/>
      <w:jc w:val="both"/>
    </w:pPr>
    <w:rPr>
      <w:rFonts w:ascii="Times New Roman" w:eastAsia="Times New Roman" w:hAnsi="Times New Roman" w:cs="Times New Roman"/>
      <w:iCs/>
      <w:spacing w:val="15"/>
      <w:sz w:val="24"/>
      <w:szCs w:val="24"/>
      <w:u w:val="single"/>
      <w:lang w:val="pl-PL" w:eastAsia="ar-SA"/>
    </w:rPr>
  </w:style>
  <w:style w:type="character" w:customStyle="1" w:styleId="PodtytuZnak">
    <w:name w:val="Podtytuł Znak"/>
    <w:basedOn w:val="Domylnaczcionkaakapitu"/>
    <w:link w:val="Podtytu"/>
    <w:rsid w:val="00F2076E"/>
    <w:rPr>
      <w:rFonts w:ascii="Times New Roman" w:eastAsia="Times New Roman" w:hAnsi="Times New Roman" w:cs="Times New Roman"/>
      <w:iCs/>
      <w:spacing w:val="15"/>
      <w:sz w:val="24"/>
      <w:szCs w:val="24"/>
      <w:u w:val="single"/>
      <w:lang w:val="pl-PL" w:eastAsia="ar-SA"/>
    </w:rPr>
  </w:style>
  <w:style w:type="character" w:styleId="Hipercze">
    <w:name w:val="Hyperlink"/>
    <w:basedOn w:val="Domylnaczcionkaakapitu"/>
    <w:uiPriority w:val="99"/>
    <w:semiHidden/>
    <w:unhideWhenUsed/>
    <w:rsid w:val="005F1A04"/>
    <w:rPr>
      <w:color w:val="0000FF"/>
      <w:u w:val="single"/>
    </w:rPr>
  </w:style>
  <w:style w:type="table" w:styleId="Tabela-Siatka">
    <w:name w:val="Table Grid"/>
    <w:basedOn w:val="Standardowy"/>
    <w:uiPriority w:val="39"/>
    <w:rsid w:val="007D3CF8"/>
    <w:pPr>
      <w:widowControl/>
      <w:autoSpaceDE/>
      <w:autoSpaceDN/>
    </w:pPr>
    <w:rPr>
      <w:rFonts w:ascii="Times New Roman" w:eastAsia="Times New Roman"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
    <w:link w:val="Akapitzlist"/>
    <w:uiPriority w:val="34"/>
    <w:locked/>
    <w:rsid w:val="007D3CF8"/>
    <w:rPr>
      <w:rFonts w:ascii="Calibri" w:eastAsia="Calibri" w:hAnsi="Calibri" w:cs="Calibri"/>
    </w:rPr>
  </w:style>
  <w:style w:type="paragraph" w:styleId="Listapunktowana">
    <w:name w:val="List Bullet"/>
    <w:basedOn w:val="Normalny"/>
    <w:uiPriority w:val="99"/>
    <w:unhideWhenUsed/>
    <w:rsid w:val="002A308C"/>
    <w:pPr>
      <w:numPr>
        <w:numId w:val="1"/>
      </w:numPr>
      <w:contextualSpacing/>
    </w:pPr>
  </w:style>
  <w:style w:type="paragraph" w:styleId="Nagwek">
    <w:name w:val="header"/>
    <w:basedOn w:val="Normalny"/>
    <w:link w:val="NagwekZnak"/>
    <w:uiPriority w:val="99"/>
    <w:semiHidden/>
    <w:unhideWhenUsed/>
    <w:rsid w:val="00C32682"/>
    <w:pPr>
      <w:tabs>
        <w:tab w:val="center" w:pos="4536"/>
        <w:tab w:val="right" w:pos="9072"/>
      </w:tabs>
    </w:pPr>
  </w:style>
  <w:style w:type="character" w:customStyle="1" w:styleId="NagwekZnak">
    <w:name w:val="Nagłówek Znak"/>
    <w:basedOn w:val="Domylnaczcionkaakapitu"/>
    <w:link w:val="Nagwek"/>
    <w:uiPriority w:val="99"/>
    <w:semiHidden/>
    <w:rsid w:val="00C32682"/>
    <w:rPr>
      <w:rFonts w:ascii="Calibri" w:eastAsia="Calibri" w:hAnsi="Calibri" w:cs="Calibri"/>
    </w:rPr>
  </w:style>
  <w:style w:type="paragraph" w:styleId="Stopka">
    <w:name w:val="footer"/>
    <w:basedOn w:val="Normalny"/>
    <w:link w:val="StopkaZnak"/>
    <w:uiPriority w:val="99"/>
    <w:unhideWhenUsed/>
    <w:rsid w:val="00C32682"/>
    <w:pPr>
      <w:tabs>
        <w:tab w:val="center" w:pos="4536"/>
        <w:tab w:val="right" w:pos="9072"/>
      </w:tabs>
    </w:pPr>
  </w:style>
  <w:style w:type="character" w:customStyle="1" w:styleId="StopkaZnak">
    <w:name w:val="Stopka Znak"/>
    <w:basedOn w:val="Domylnaczcionkaakapitu"/>
    <w:link w:val="Stopka"/>
    <w:uiPriority w:val="99"/>
    <w:rsid w:val="00C3268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46442001">
      <w:bodyDiv w:val="1"/>
      <w:marLeft w:val="0"/>
      <w:marRight w:val="0"/>
      <w:marTop w:val="0"/>
      <w:marBottom w:val="0"/>
      <w:divBdr>
        <w:top w:val="none" w:sz="0" w:space="0" w:color="auto"/>
        <w:left w:val="none" w:sz="0" w:space="0" w:color="auto"/>
        <w:bottom w:val="none" w:sz="0" w:space="0" w:color="auto"/>
        <w:right w:val="none" w:sz="0" w:space="0" w:color="auto"/>
      </w:divBdr>
      <w:divsChild>
        <w:div w:id="95835892">
          <w:marLeft w:val="0"/>
          <w:marRight w:val="0"/>
          <w:marTop w:val="0"/>
          <w:marBottom w:val="0"/>
          <w:divBdr>
            <w:top w:val="none" w:sz="0" w:space="0" w:color="auto"/>
            <w:left w:val="none" w:sz="0" w:space="0" w:color="auto"/>
            <w:bottom w:val="none" w:sz="0" w:space="0" w:color="auto"/>
            <w:right w:val="none" w:sz="0" w:space="0" w:color="auto"/>
          </w:divBdr>
        </w:div>
        <w:div w:id="1592541514">
          <w:marLeft w:val="0"/>
          <w:marRight w:val="0"/>
          <w:marTop w:val="0"/>
          <w:marBottom w:val="0"/>
          <w:divBdr>
            <w:top w:val="none" w:sz="0" w:space="0" w:color="auto"/>
            <w:left w:val="none" w:sz="0" w:space="0" w:color="auto"/>
            <w:bottom w:val="none" w:sz="0" w:space="0" w:color="auto"/>
            <w:right w:val="none" w:sz="0" w:space="0" w:color="auto"/>
          </w:divBdr>
        </w:div>
        <w:div w:id="1166356537">
          <w:marLeft w:val="0"/>
          <w:marRight w:val="0"/>
          <w:marTop w:val="0"/>
          <w:marBottom w:val="0"/>
          <w:divBdr>
            <w:top w:val="none" w:sz="0" w:space="0" w:color="auto"/>
            <w:left w:val="none" w:sz="0" w:space="0" w:color="auto"/>
            <w:bottom w:val="none" w:sz="0" w:space="0" w:color="auto"/>
            <w:right w:val="none" w:sz="0" w:space="0" w:color="auto"/>
          </w:divBdr>
        </w:div>
        <w:div w:id="463693513">
          <w:marLeft w:val="0"/>
          <w:marRight w:val="0"/>
          <w:marTop w:val="0"/>
          <w:marBottom w:val="0"/>
          <w:divBdr>
            <w:top w:val="none" w:sz="0" w:space="0" w:color="auto"/>
            <w:left w:val="none" w:sz="0" w:space="0" w:color="auto"/>
            <w:bottom w:val="none" w:sz="0" w:space="0" w:color="auto"/>
            <w:right w:val="none" w:sz="0" w:space="0" w:color="auto"/>
          </w:divBdr>
        </w:div>
        <w:div w:id="1155491150">
          <w:marLeft w:val="0"/>
          <w:marRight w:val="0"/>
          <w:marTop w:val="0"/>
          <w:marBottom w:val="0"/>
          <w:divBdr>
            <w:top w:val="none" w:sz="0" w:space="0" w:color="auto"/>
            <w:left w:val="none" w:sz="0" w:space="0" w:color="auto"/>
            <w:bottom w:val="none" w:sz="0" w:space="0" w:color="auto"/>
            <w:right w:val="none" w:sz="0" w:space="0" w:color="auto"/>
          </w:divBdr>
        </w:div>
      </w:divsChild>
    </w:div>
    <w:div w:id="670840154">
      <w:bodyDiv w:val="1"/>
      <w:marLeft w:val="0"/>
      <w:marRight w:val="0"/>
      <w:marTop w:val="0"/>
      <w:marBottom w:val="0"/>
      <w:divBdr>
        <w:top w:val="none" w:sz="0" w:space="0" w:color="auto"/>
        <w:left w:val="none" w:sz="0" w:space="0" w:color="auto"/>
        <w:bottom w:val="none" w:sz="0" w:space="0" w:color="auto"/>
        <w:right w:val="none" w:sz="0" w:space="0" w:color="auto"/>
      </w:divBdr>
      <w:divsChild>
        <w:div w:id="170994282">
          <w:marLeft w:val="0"/>
          <w:marRight w:val="0"/>
          <w:marTop w:val="0"/>
          <w:marBottom w:val="0"/>
          <w:divBdr>
            <w:top w:val="none" w:sz="0" w:space="0" w:color="auto"/>
            <w:left w:val="none" w:sz="0" w:space="0" w:color="auto"/>
            <w:bottom w:val="none" w:sz="0" w:space="0" w:color="auto"/>
            <w:right w:val="none" w:sz="0" w:space="0" w:color="auto"/>
          </w:divBdr>
        </w:div>
        <w:div w:id="1213156745">
          <w:marLeft w:val="0"/>
          <w:marRight w:val="0"/>
          <w:marTop w:val="0"/>
          <w:marBottom w:val="0"/>
          <w:divBdr>
            <w:top w:val="none" w:sz="0" w:space="0" w:color="auto"/>
            <w:left w:val="none" w:sz="0" w:space="0" w:color="auto"/>
            <w:bottom w:val="none" w:sz="0" w:space="0" w:color="auto"/>
            <w:right w:val="none" w:sz="0" w:space="0" w:color="auto"/>
          </w:divBdr>
        </w:div>
        <w:div w:id="340281387">
          <w:marLeft w:val="0"/>
          <w:marRight w:val="0"/>
          <w:marTop w:val="0"/>
          <w:marBottom w:val="0"/>
          <w:divBdr>
            <w:top w:val="none" w:sz="0" w:space="0" w:color="auto"/>
            <w:left w:val="none" w:sz="0" w:space="0" w:color="auto"/>
            <w:bottom w:val="none" w:sz="0" w:space="0" w:color="auto"/>
            <w:right w:val="none" w:sz="0" w:space="0" w:color="auto"/>
          </w:divBdr>
        </w:div>
        <w:div w:id="813447799">
          <w:marLeft w:val="0"/>
          <w:marRight w:val="0"/>
          <w:marTop w:val="0"/>
          <w:marBottom w:val="0"/>
          <w:divBdr>
            <w:top w:val="none" w:sz="0" w:space="0" w:color="auto"/>
            <w:left w:val="none" w:sz="0" w:space="0" w:color="auto"/>
            <w:bottom w:val="none" w:sz="0" w:space="0" w:color="auto"/>
            <w:right w:val="none" w:sz="0" w:space="0" w:color="auto"/>
          </w:divBdr>
        </w:div>
        <w:div w:id="1973871">
          <w:marLeft w:val="0"/>
          <w:marRight w:val="0"/>
          <w:marTop w:val="0"/>
          <w:marBottom w:val="0"/>
          <w:divBdr>
            <w:top w:val="none" w:sz="0" w:space="0" w:color="auto"/>
            <w:left w:val="none" w:sz="0" w:space="0" w:color="auto"/>
            <w:bottom w:val="none" w:sz="0" w:space="0" w:color="auto"/>
            <w:right w:val="none" w:sz="0" w:space="0" w:color="auto"/>
          </w:divBdr>
        </w:div>
        <w:div w:id="344134256">
          <w:marLeft w:val="0"/>
          <w:marRight w:val="0"/>
          <w:marTop w:val="0"/>
          <w:marBottom w:val="0"/>
          <w:divBdr>
            <w:top w:val="none" w:sz="0" w:space="0" w:color="auto"/>
            <w:left w:val="none" w:sz="0" w:space="0" w:color="auto"/>
            <w:bottom w:val="none" w:sz="0" w:space="0" w:color="auto"/>
            <w:right w:val="none" w:sz="0" w:space="0" w:color="auto"/>
          </w:divBdr>
        </w:div>
        <w:div w:id="1860699961">
          <w:marLeft w:val="0"/>
          <w:marRight w:val="0"/>
          <w:marTop w:val="0"/>
          <w:marBottom w:val="0"/>
          <w:divBdr>
            <w:top w:val="none" w:sz="0" w:space="0" w:color="auto"/>
            <w:left w:val="none" w:sz="0" w:space="0" w:color="auto"/>
            <w:bottom w:val="none" w:sz="0" w:space="0" w:color="auto"/>
            <w:right w:val="none" w:sz="0" w:space="0" w:color="auto"/>
          </w:divBdr>
        </w:div>
        <w:div w:id="686519415">
          <w:marLeft w:val="0"/>
          <w:marRight w:val="0"/>
          <w:marTop w:val="0"/>
          <w:marBottom w:val="0"/>
          <w:divBdr>
            <w:top w:val="none" w:sz="0" w:space="0" w:color="auto"/>
            <w:left w:val="none" w:sz="0" w:space="0" w:color="auto"/>
            <w:bottom w:val="none" w:sz="0" w:space="0" w:color="auto"/>
            <w:right w:val="none" w:sz="0" w:space="0" w:color="auto"/>
          </w:divBdr>
        </w:div>
      </w:divsChild>
    </w:div>
    <w:div w:id="749928449">
      <w:bodyDiv w:val="1"/>
      <w:marLeft w:val="0"/>
      <w:marRight w:val="0"/>
      <w:marTop w:val="0"/>
      <w:marBottom w:val="0"/>
      <w:divBdr>
        <w:top w:val="none" w:sz="0" w:space="0" w:color="auto"/>
        <w:left w:val="none" w:sz="0" w:space="0" w:color="auto"/>
        <w:bottom w:val="none" w:sz="0" w:space="0" w:color="auto"/>
        <w:right w:val="none" w:sz="0" w:space="0" w:color="auto"/>
      </w:divBdr>
      <w:divsChild>
        <w:div w:id="133450182">
          <w:marLeft w:val="0"/>
          <w:marRight w:val="0"/>
          <w:marTop w:val="0"/>
          <w:marBottom w:val="0"/>
          <w:divBdr>
            <w:top w:val="none" w:sz="0" w:space="0" w:color="auto"/>
            <w:left w:val="none" w:sz="0" w:space="0" w:color="auto"/>
            <w:bottom w:val="none" w:sz="0" w:space="0" w:color="auto"/>
            <w:right w:val="none" w:sz="0" w:space="0" w:color="auto"/>
          </w:divBdr>
        </w:div>
        <w:div w:id="1481342957">
          <w:marLeft w:val="0"/>
          <w:marRight w:val="0"/>
          <w:marTop w:val="0"/>
          <w:marBottom w:val="0"/>
          <w:divBdr>
            <w:top w:val="none" w:sz="0" w:space="0" w:color="auto"/>
            <w:left w:val="none" w:sz="0" w:space="0" w:color="auto"/>
            <w:bottom w:val="none" w:sz="0" w:space="0" w:color="auto"/>
            <w:right w:val="none" w:sz="0" w:space="0" w:color="auto"/>
          </w:divBdr>
        </w:div>
        <w:div w:id="1235508591">
          <w:marLeft w:val="0"/>
          <w:marRight w:val="0"/>
          <w:marTop w:val="0"/>
          <w:marBottom w:val="0"/>
          <w:divBdr>
            <w:top w:val="none" w:sz="0" w:space="0" w:color="auto"/>
            <w:left w:val="none" w:sz="0" w:space="0" w:color="auto"/>
            <w:bottom w:val="none" w:sz="0" w:space="0" w:color="auto"/>
            <w:right w:val="none" w:sz="0" w:space="0" w:color="auto"/>
          </w:divBdr>
        </w:div>
        <w:div w:id="282813563">
          <w:marLeft w:val="0"/>
          <w:marRight w:val="0"/>
          <w:marTop w:val="0"/>
          <w:marBottom w:val="0"/>
          <w:divBdr>
            <w:top w:val="none" w:sz="0" w:space="0" w:color="auto"/>
            <w:left w:val="none" w:sz="0" w:space="0" w:color="auto"/>
            <w:bottom w:val="none" w:sz="0" w:space="0" w:color="auto"/>
            <w:right w:val="none" w:sz="0" w:space="0" w:color="auto"/>
          </w:divBdr>
        </w:div>
        <w:div w:id="1635987864">
          <w:marLeft w:val="0"/>
          <w:marRight w:val="0"/>
          <w:marTop w:val="0"/>
          <w:marBottom w:val="0"/>
          <w:divBdr>
            <w:top w:val="none" w:sz="0" w:space="0" w:color="auto"/>
            <w:left w:val="none" w:sz="0" w:space="0" w:color="auto"/>
            <w:bottom w:val="none" w:sz="0" w:space="0" w:color="auto"/>
            <w:right w:val="none" w:sz="0" w:space="0" w:color="auto"/>
          </w:divBdr>
        </w:div>
      </w:divsChild>
    </w:div>
    <w:div w:id="817116616">
      <w:bodyDiv w:val="1"/>
      <w:marLeft w:val="0"/>
      <w:marRight w:val="0"/>
      <w:marTop w:val="0"/>
      <w:marBottom w:val="0"/>
      <w:divBdr>
        <w:top w:val="none" w:sz="0" w:space="0" w:color="auto"/>
        <w:left w:val="none" w:sz="0" w:space="0" w:color="auto"/>
        <w:bottom w:val="none" w:sz="0" w:space="0" w:color="auto"/>
        <w:right w:val="none" w:sz="0" w:space="0" w:color="auto"/>
      </w:divBdr>
      <w:divsChild>
        <w:div w:id="77290632">
          <w:marLeft w:val="0"/>
          <w:marRight w:val="0"/>
          <w:marTop w:val="0"/>
          <w:marBottom w:val="0"/>
          <w:divBdr>
            <w:top w:val="none" w:sz="0" w:space="0" w:color="auto"/>
            <w:left w:val="none" w:sz="0" w:space="0" w:color="auto"/>
            <w:bottom w:val="none" w:sz="0" w:space="0" w:color="auto"/>
            <w:right w:val="none" w:sz="0" w:space="0" w:color="auto"/>
          </w:divBdr>
          <w:divsChild>
            <w:div w:id="1874608980">
              <w:marLeft w:val="0"/>
              <w:marRight w:val="0"/>
              <w:marTop w:val="0"/>
              <w:marBottom w:val="0"/>
              <w:divBdr>
                <w:top w:val="none" w:sz="0" w:space="0" w:color="auto"/>
                <w:left w:val="none" w:sz="0" w:space="0" w:color="auto"/>
                <w:bottom w:val="none" w:sz="0" w:space="0" w:color="auto"/>
                <w:right w:val="none" w:sz="0" w:space="0" w:color="auto"/>
              </w:divBdr>
              <w:divsChild>
                <w:div w:id="13275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497">
          <w:marLeft w:val="0"/>
          <w:marRight w:val="0"/>
          <w:marTop w:val="0"/>
          <w:marBottom w:val="0"/>
          <w:divBdr>
            <w:top w:val="none" w:sz="0" w:space="0" w:color="auto"/>
            <w:left w:val="none" w:sz="0" w:space="0" w:color="auto"/>
            <w:bottom w:val="none" w:sz="0" w:space="0" w:color="auto"/>
            <w:right w:val="none" w:sz="0" w:space="0" w:color="auto"/>
          </w:divBdr>
        </w:div>
        <w:div w:id="1708339012">
          <w:marLeft w:val="0"/>
          <w:marRight w:val="0"/>
          <w:marTop w:val="0"/>
          <w:marBottom w:val="0"/>
          <w:divBdr>
            <w:top w:val="none" w:sz="0" w:space="0" w:color="auto"/>
            <w:left w:val="none" w:sz="0" w:space="0" w:color="auto"/>
            <w:bottom w:val="none" w:sz="0" w:space="0" w:color="auto"/>
            <w:right w:val="none" w:sz="0" w:space="0" w:color="auto"/>
          </w:divBdr>
        </w:div>
        <w:div w:id="1588225006">
          <w:marLeft w:val="0"/>
          <w:marRight w:val="0"/>
          <w:marTop w:val="0"/>
          <w:marBottom w:val="0"/>
          <w:divBdr>
            <w:top w:val="none" w:sz="0" w:space="0" w:color="auto"/>
            <w:left w:val="none" w:sz="0" w:space="0" w:color="auto"/>
            <w:bottom w:val="none" w:sz="0" w:space="0" w:color="auto"/>
            <w:right w:val="none" w:sz="0" w:space="0" w:color="auto"/>
          </w:divBdr>
        </w:div>
        <w:div w:id="1472550606">
          <w:marLeft w:val="0"/>
          <w:marRight w:val="0"/>
          <w:marTop w:val="0"/>
          <w:marBottom w:val="0"/>
          <w:divBdr>
            <w:top w:val="none" w:sz="0" w:space="0" w:color="auto"/>
            <w:left w:val="none" w:sz="0" w:space="0" w:color="auto"/>
            <w:bottom w:val="none" w:sz="0" w:space="0" w:color="auto"/>
            <w:right w:val="none" w:sz="0" w:space="0" w:color="auto"/>
          </w:divBdr>
        </w:div>
        <w:div w:id="1191407950">
          <w:marLeft w:val="0"/>
          <w:marRight w:val="0"/>
          <w:marTop w:val="0"/>
          <w:marBottom w:val="0"/>
          <w:divBdr>
            <w:top w:val="none" w:sz="0" w:space="0" w:color="auto"/>
            <w:left w:val="none" w:sz="0" w:space="0" w:color="auto"/>
            <w:bottom w:val="none" w:sz="0" w:space="0" w:color="auto"/>
            <w:right w:val="none" w:sz="0" w:space="0" w:color="auto"/>
          </w:divBdr>
        </w:div>
        <w:div w:id="1625580335">
          <w:marLeft w:val="0"/>
          <w:marRight w:val="0"/>
          <w:marTop w:val="0"/>
          <w:marBottom w:val="0"/>
          <w:divBdr>
            <w:top w:val="none" w:sz="0" w:space="0" w:color="auto"/>
            <w:left w:val="none" w:sz="0" w:space="0" w:color="auto"/>
            <w:bottom w:val="none" w:sz="0" w:space="0" w:color="auto"/>
            <w:right w:val="none" w:sz="0" w:space="0" w:color="auto"/>
          </w:divBdr>
        </w:div>
        <w:div w:id="400568524">
          <w:marLeft w:val="0"/>
          <w:marRight w:val="0"/>
          <w:marTop w:val="0"/>
          <w:marBottom w:val="0"/>
          <w:divBdr>
            <w:top w:val="none" w:sz="0" w:space="0" w:color="auto"/>
            <w:left w:val="none" w:sz="0" w:space="0" w:color="auto"/>
            <w:bottom w:val="none" w:sz="0" w:space="0" w:color="auto"/>
            <w:right w:val="none" w:sz="0" w:space="0" w:color="auto"/>
          </w:divBdr>
        </w:div>
        <w:div w:id="562721350">
          <w:marLeft w:val="0"/>
          <w:marRight w:val="0"/>
          <w:marTop w:val="0"/>
          <w:marBottom w:val="0"/>
          <w:divBdr>
            <w:top w:val="none" w:sz="0" w:space="0" w:color="auto"/>
            <w:left w:val="none" w:sz="0" w:space="0" w:color="auto"/>
            <w:bottom w:val="none" w:sz="0" w:space="0" w:color="auto"/>
            <w:right w:val="none" w:sz="0" w:space="0" w:color="auto"/>
          </w:divBdr>
        </w:div>
        <w:div w:id="146824399">
          <w:marLeft w:val="0"/>
          <w:marRight w:val="0"/>
          <w:marTop w:val="0"/>
          <w:marBottom w:val="0"/>
          <w:divBdr>
            <w:top w:val="none" w:sz="0" w:space="0" w:color="auto"/>
            <w:left w:val="none" w:sz="0" w:space="0" w:color="auto"/>
            <w:bottom w:val="none" w:sz="0" w:space="0" w:color="auto"/>
            <w:right w:val="none" w:sz="0" w:space="0" w:color="auto"/>
          </w:divBdr>
        </w:div>
        <w:div w:id="601767205">
          <w:marLeft w:val="0"/>
          <w:marRight w:val="0"/>
          <w:marTop w:val="0"/>
          <w:marBottom w:val="0"/>
          <w:divBdr>
            <w:top w:val="none" w:sz="0" w:space="0" w:color="auto"/>
            <w:left w:val="none" w:sz="0" w:space="0" w:color="auto"/>
            <w:bottom w:val="none" w:sz="0" w:space="0" w:color="auto"/>
            <w:right w:val="none" w:sz="0" w:space="0" w:color="auto"/>
          </w:divBdr>
        </w:div>
        <w:div w:id="1424062550">
          <w:marLeft w:val="0"/>
          <w:marRight w:val="0"/>
          <w:marTop w:val="0"/>
          <w:marBottom w:val="0"/>
          <w:divBdr>
            <w:top w:val="none" w:sz="0" w:space="0" w:color="auto"/>
            <w:left w:val="none" w:sz="0" w:space="0" w:color="auto"/>
            <w:bottom w:val="none" w:sz="0" w:space="0" w:color="auto"/>
            <w:right w:val="none" w:sz="0" w:space="0" w:color="auto"/>
          </w:divBdr>
        </w:div>
        <w:div w:id="587037076">
          <w:marLeft w:val="0"/>
          <w:marRight w:val="0"/>
          <w:marTop w:val="0"/>
          <w:marBottom w:val="0"/>
          <w:divBdr>
            <w:top w:val="none" w:sz="0" w:space="0" w:color="auto"/>
            <w:left w:val="none" w:sz="0" w:space="0" w:color="auto"/>
            <w:bottom w:val="none" w:sz="0" w:space="0" w:color="auto"/>
            <w:right w:val="none" w:sz="0" w:space="0" w:color="auto"/>
          </w:divBdr>
        </w:div>
        <w:div w:id="1073233547">
          <w:marLeft w:val="0"/>
          <w:marRight w:val="0"/>
          <w:marTop w:val="0"/>
          <w:marBottom w:val="0"/>
          <w:divBdr>
            <w:top w:val="none" w:sz="0" w:space="0" w:color="auto"/>
            <w:left w:val="none" w:sz="0" w:space="0" w:color="auto"/>
            <w:bottom w:val="none" w:sz="0" w:space="0" w:color="auto"/>
            <w:right w:val="none" w:sz="0" w:space="0" w:color="auto"/>
          </w:divBdr>
        </w:div>
        <w:div w:id="2105421475">
          <w:marLeft w:val="0"/>
          <w:marRight w:val="0"/>
          <w:marTop w:val="0"/>
          <w:marBottom w:val="0"/>
          <w:divBdr>
            <w:top w:val="none" w:sz="0" w:space="0" w:color="auto"/>
            <w:left w:val="none" w:sz="0" w:space="0" w:color="auto"/>
            <w:bottom w:val="none" w:sz="0" w:space="0" w:color="auto"/>
            <w:right w:val="none" w:sz="0" w:space="0" w:color="auto"/>
          </w:divBdr>
        </w:div>
        <w:div w:id="907881361">
          <w:marLeft w:val="0"/>
          <w:marRight w:val="0"/>
          <w:marTop w:val="0"/>
          <w:marBottom w:val="0"/>
          <w:divBdr>
            <w:top w:val="none" w:sz="0" w:space="0" w:color="auto"/>
            <w:left w:val="none" w:sz="0" w:space="0" w:color="auto"/>
            <w:bottom w:val="none" w:sz="0" w:space="0" w:color="auto"/>
            <w:right w:val="none" w:sz="0" w:space="0" w:color="auto"/>
          </w:divBdr>
        </w:div>
        <w:div w:id="1537547866">
          <w:marLeft w:val="0"/>
          <w:marRight w:val="0"/>
          <w:marTop w:val="0"/>
          <w:marBottom w:val="0"/>
          <w:divBdr>
            <w:top w:val="none" w:sz="0" w:space="0" w:color="auto"/>
            <w:left w:val="none" w:sz="0" w:space="0" w:color="auto"/>
            <w:bottom w:val="none" w:sz="0" w:space="0" w:color="auto"/>
            <w:right w:val="none" w:sz="0" w:space="0" w:color="auto"/>
          </w:divBdr>
        </w:div>
        <w:div w:id="28604601">
          <w:marLeft w:val="0"/>
          <w:marRight w:val="0"/>
          <w:marTop w:val="0"/>
          <w:marBottom w:val="0"/>
          <w:divBdr>
            <w:top w:val="none" w:sz="0" w:space="0" w:color="auto"/>
            <w:left w:val="none" w:sz="0" w:space="0" w:color="auto"/>
            <w:bottom w:val="none" w:sz="0" w:space="0" w:color="auto"/>
            <w:right w:val="none" w:sz="0" w:space="0" w:color="auto"/>
          </w:divBdr>
        </w:div>
        <w:div w:id="1881892148">
          <w:marLeft w:val="0"/>
          <w:marRight w:val="0"/>
          <w:marTop w:val="0"/>
          <w:marBottom w:val="0"/>
          <w:divBdr>
            <w:top w:val="none" w:sz="0" w:space="0" w:color="auto"/>
            <w:left w:val="none" w:sz="0" w:space="0" w:color="auto"/>
            <w:bottom w:val="none" w:sz="0" w:space="0" w:color="auto"/>
            <w:right w:val="none" w:sz="0" w:space="0" w:color="auto"/>
          </w:divBdr>
        </w:div>
        <w:div w:id="486479650">
          <w:marLeft w:val="0"/>
          <w:marRight w:val="0"/>
          <w:marTop w:val="0"/>
          <w:marBottom w:val="0"/>
          <w:divBdr>
            <w:top w:val="none" w:sz="0" w:space="0" w:color="auto"/>
            <w:left w:val="none" w:sz="0" w:space="0" w:color="auto"/>
            <w:bottom w:val="none" w:sz="0" w:space="0" w:color="auto"/>
            <w:right w:val="none" w:sz="0" w:space="0" w:color="auto"/>
          </w:divBdr>
        </w:div>
        <w:div w:id="193546122">
          <w:marLeft w:val="0"/>
          <w:marRight w:val="0"/>
          <w:marTop w:val="0"/>
          <w:marBottom w:val="0"/>
          <w:divBdr>
            <w:top w:val="none" w:sz="0" w:space="0" w:color="auto"/>
            <w:left w:val="none" w:sz="0" w:space="0" w:color="auto"/>
            <w:bottom w:val="none" w:sz="0" w:space="0" w:color="auto"/>
            <w:right w:val="none" w:sz="0" w:space="0" w:color="auto"/>
          </w:divBdr>
        </w:div>
        <w:div w:id="529344060">
          <w:marLeft w:val="0"/>
          <w:marRight w:val="0"/>
          <w:marTop w:val="0"/>
          <w:marBottom w:val="0"/>
          <w:divBdr>
            <w:top w:val="none" w:sz="0" w:space="0" w:color="auto"/>
            <w:left w:val="none" w:sz="0" w:space="0" w:color="auto"/>
            <w:bottom w:val="none" w:sz="0" w:space="0" w:color="auto"/>
            <w:right w:val="none" w:sz="0" w:space="0" w:color="auto"/>
          </w:divBdr>
        </w:div>
        <w:div w:id="1380282208">
          <w:marLeft w:val="0"/>
          <w:marRight w:val="0"/>
          <w:marTop w:val="0"/>
          <w:marBottom w:val="0"/>
          <w:divBdr>
            <w:top w:val="none" w:sz="0" w:space="0" w:color="auto"/>
            <w:left w:val="none" w:sz="0" w:space="0" w:color="auto"/>
            <w:bottom w:val="none" w:sz="0" w:space="0" w:color="auto"/>
            <w:right w:val="none" w:sz="0" w:space="0" w:color="auto"/>
          </w:divBdr>
        </w:div>
        <w:div w:id="1904677746">
          <w:marLeft w:val="0"/>
          <w:marRight w:val="0"/>
          <w:marTop w:val="0"/>
          <w:marBottom w:val="0"/>
          <w:divBdr>
            <w:top w:val="none" w:sz="0" w:space="0" w:color="auto"/>
            <w:left w:val="none" w:sz="0" w:space="0" w:color="auto"/>
            <w:bottom w:val="none" w:sz="0" w:space="0" w:color="auto"/>
            <w:right w:val="none" w:sz="0" w:space="0" w:color="auto"/>
          </w:divBdr>
        </w:div>
        <w:div w:id="413549627">
          <w:marLeft w:val="0"/>
          <w:marRight w:val="0"/>
          <w:marTop w:val="0"/>
          <w:marBottom w:val="0"/>
          <w:divBdr>
            <w:top w:val="none" w:sz="0" w:space="0" w:color="auto"/>
            <w:left w:val="none" w:sz="0" w:space="0" w:color="auto"/>
            <w:bottom w:val="none" w:sz="0" w:space="0" w:color="auto"/>
            <w:right w:val="none" w:sz="0" w:space="0" w:color="auto"/>
          </w:divBdr>
        </w:div>
        <w:div w:id="405685372">
          <w:marLeft w:val="0"/>
          <w:marRight w:val="0"/>
          <w:marTop w:val="0"/>
          <w:marBottom w:val="0"/>
          <w:divBdr>
            <w:top w:val="none" w:sz="0" w:space="0" w:color="auto"/>
            <w:left w:val="none" w:sz="0" w:space="0" w:color="auto"/>
            <w:bottom w:val="none" w:sz="0" w:space="0" w:color="auto"/>
            <w:right w:val="none" w:sz="0" w:space="0" w:color="auto"/>
          </w:divBdr>
        </w:div>
        <w:div w:id="1766413450">
          <w:marLeft w:val="0"/>
          <w:marRight w:val="0"/>
          <w:marTop w:val="0"/>
          <w:marBottom w:val="0"/>
          <w:divBdr>
            <w:top w:val="none" w:sz="0" w:space="0" w:color="auto"/>
            <w:left w:val="none" w:sz="0" w:space="0" w:color="auto"/>
            <w:bottom w:val="none" w:sz="0" w:space="0" w:color="auto"/>
            <w:right w:val="none" w:sz="0" w:space="0" w:color="auto"/>
          </w:divBdr>
        </w:div>
        <w:div w:id="1373922604">
          <w:marLeft w:val="0"/>
          <w:marRight w:val="0"/>
          <w:marTop w:val="0"/>
          <w:marBottom w:val="0"/>
          <w:divBdr>
            <w:top w:val="none" w:sz="0" w:space="0" w:color="auto"/>
            <w:left w:val="none" w:sz="0" w:space="0" w:color="auto"/>
            <w:bottom w:val="none" w:sz="0" w:space="0" w:color="auto"/>
            <w:right w:val="none" w:sz="0" w:space="0" w:color="auto"/>
          </w:divBdr>
        </w:div>
        <w:div w:id="2016609112">
          <w:marLeft w:val="0"/>
          <w:marRight w:val="0"/>
          <w:marTop w:val="0"/>
          <w:marBottom w:val="0"/>
          <w:divBdr>
            <w:top w:val="none" w:sz="0" w:space="0" w:color="auto"/>
            <w:left w:val="none" w:sz="0" w:space="0" w:color="auto"/>
            <w:bottom w:val="none" w:sz="0" w:space="0" w:color="auto"/>
            <w:right w:val="none" w:sz="0" w:space="0" w:color="auto"/>
          </w:divBdr>
        </w:div>
        <w:div w:id="1519584568">
          <w:marLeft w:val="0"/>
          <w:marRight w:val="0"/>
          <w:marTop w:val="0"/>
          <w:marBottom w:val="0"/>
          <w:divBdr>
            <w:top w:val="none" w:sz="0" w:space="0" w:color="auto"/>
            <w:left w:val="none" w:sz="0" w:space="0" w:color="auto"/>
            <w:bottom w:val="none" w:sz="0" w:space="0" w:color="auto"/>
            <w:right w:val="none" w:sz="0" w:space="0" w:color="auto"/>
          </w:divBdr>
        </w:div>
        <w:div w:id="1133790656">
          <w:marLeft w:val="0"/>
          <w:marRight w:val="0"/>
          <w:marTop w:val="0"/>
          <w:marBottom w:val="0"/>
          <w:divBdr>
            <w:top w:val="none" w:sz="0" w:space="0" w:color="auto"/>
            <w:left w:val="none" w:sz="0" w:space="0" w:color="auto"/>
            <w:bottom w:val="none" w:sz="0" w:space="0" w:color="auto"/>
            <w:right w:val="none" w:sz="0" w:space="0" w:color="auto"/>
          </w:divBdr>
        </w:div>
        <w:div w:id="2003729402">
          <w:marLeft w:val="0"/>
          <w:marRight w:val="0"/>
          <w:marTop w:val="0"/>
          <w:marBottom w:val="0"/>
          <w:divBdr>
            <w:top w:val="none" w:sz="0" w:space="0" w:color="auto"/>
            <w:left w:val="none" w:sz="0" w:space="0" w:color="auto"/>
            <w:bottom w:val="none" w:sz="0" w:space="0" w:color="auto"/>
            <w:right w:val="none" w:sz="0" w:space="0" w:color="auto"/>
          </w:divBdr>
        </w:div>
        <w:div w:id="1452281776">
          <w:marLeft w:val="0"/>
          <w:marRight w:val="0"/>
          <w:marTop w:val="0"/>
          <w:marBottom w:val="0"/>
          <w:divBdr>
            <w:top w:val="none" w:sz="0" w:space="0" w:color="auto"/>
            <w:left w:val="none" w:sz="0" w:space="0" w:color="auto"/>
            <w:bottom w:val="none" w:sz="0" w:space="0" w:color="auto"/>
            <w:right w:val="none" w:sz="0" w:space="0" w:color="auto"/>
          </w:divBdr>
        </w:div>
        <w:div w:id="1920477817">
          <w:marLeft w:val="0"/>
          <w:marRight w:val="0"/>
          <w:marTop w:val="0"/>
          <w:marBottom w:val="0"/>
          <w:divBdr>
            <w:top w:val="none" w:sz="0" w:space="0" w:color="auto"/>
            <w:left w:val="none" w:sz="0" w:space="0" w:color="auto"/>
            <w:bottom w:val="none" w:sz="0" w:space="0" w:color="auto"/>
            <w:right w:val="none" w:sz="0" w:space="0" w:color="auto"/>
          </w:divBdr>
        </w:div>
        <w:div w:id="1898735477">
          <w:marLeft w:val="0"/>
          <w:marRight w:val="0"/>
          <w:marTop w:val="0"/>
          <w:marBottom w:val="0"/>
          <w:divBdr>
            <w:top w:val="none" w:sz="0" w:space="0" w:color="auto"/>
            <w:left w:val="none" w:sz="0" w:space="0" w:color="auto"/>
            <w:bottom w:val="none" w:sz="0" w:space="0" w:color="auto"/>
            <w:right w:val="none" w:sz="0" w:space="0" w:color="auto"/>
          </w:divBdr>
        </w:div>
        <w:div w:id="607544360">
          <w:marLeft w:val="0"/>
          <w:marRight w:val="0"/>
          <w:marTop w:val="0"/>
          <w:marBottom w:val="0"/>
          <w:divBdr>
            <w:top w:val="none" w:sz="0" w:space="0" w:color="auto"/>
            <w:left w:val="none" w:sz="0" w:space="0" w:color="auto"/>
            <w:bottom w:val="none" w:sz="0" w:space="0" w:color="auto"/>
            <w:right w:val="none" w:sz="0" w:space="0" w:color="auto"/>
          </w:divBdr>
        </w:div>
        <w:div w:id="2075346405">
          <w:marLeft w:val="0"/>
          <w:marRight w:val="0"/>
          <w:marTop w:val="0"/>
          <w:marBottom w:val="0"/>
          <w:divBdr>
            <w:top w:val="none" w:sz="0" w:space="0" w:color="auto"/>
            <w:left w:val="none" w:sz="0" w:space="0" w:color="auto"/>
            <w:bottom w:val="none" w:sz="0" w:space="0" w:color="auto"/>
            <w:right w:val="none" w:sz="0" w:space="0" w:color="auto"/>
          </w:divBdr>
        </w:div>
        <w:div w:id="1959217336">
          <w:marLeft w:val="0"/>
          <w:marRight w:val="0"/>
          <w:marTop w:val="0"/>
          <w:marBottom w:val="0"/>
          <w:divBdr>
            <w:top w:val="none" w:sz="0" w:space="0" w:color="auto"/>
            <w:left w:val="none" w:sz="0" w:space="0" w:color="auto"/>
            <w:bottom w:val="none" w:sz="0" w:space="0" w:color="auto"/>
            <w:right w:val="none" w:sz="0" w:space="0" w:color="auto"/>
          </w:divBdr>
        </w:div>
        <w:div w:id="1346637039">
          <w:marLeft w:val="0"/>
          <w:marRight w:val="0"/>
          <w:marTop w:val="0"/>
          <w:marBottom w:val="0"/>
          <w:divBdr>
            <w:top w:val="none" w:sz="0" w:space="0" w:color="auto"/>
            <w:left w:val="none" w:sz="0" w:space="0" w:color="auto"/>
            <w:bottom w:val="none" w:sz="0" w:space="0" w:color="auto"/>
            <w:right w:val="none" w:sz="0" w:space="0" w:color="auto"/>
          </w:divBdr>
        </w:div>
        <w:div w:id="922372961">
          <w:marLeft w:val="0"/>
          <w:marRight w:val="0"/>
          <w:marTop w:val="0"/>
          <w:marBottom w:val="0"/>
          <w:divBdr>
            <w:top w:val="none" w:sz="0" w:space="0" w:color="auto"/>
            <w:left w:val="none" w:sz="0" w:space="0" w:color="auto"/>
            <w:bottom w:val="none" w:sz="0" w:space="0" w:color="auto"/>
            <w:right w:val="none" w:sz="0" w:space="0" w:color="auto"/>
          </w:divBdr>
        </w:div>
        <w:div w:id="1524855885">
          <w:marLeft w:val="0"/>
          <w:marRight w:val="0"/>
          <w:marTop w:val="0"/>
          <w:marBottom w:val="0"/>
          <w:divBdr>
            <w:top w:val="none" w:sz="0" w:space="0" w:color="auto"/>
            <w:left w:val="none" w:sz="0" w:space="0" w:color="auto"/>
            <w:bottom w:val="none" w:sz="0" w:space="0" w:color="auto"/>
            <w:right w:val="none" w:sz="0" w:space="0" w:color="auto"/>
          </w:divBdr>
        </w:div>
        <w:div w:id="1330450509">
          <w:marLeft w:val="0"/>
          <w:marRight w:val="0"/>
          <w:marTop w:val="0"/>
          <w:marBottom w:val="0"/>
          <w:divBdr>
            <w:top w:val="none" w:sz="0" w:space="0" w:color="auto"/>
            <w:left w:val="none" w:sz="0" w:space="0" w:color="auto"/>
            <w:bottom w:val="none" w:sz="0" w:space="0" w:color="auto"/>
            <w:right w:val="none" w:sz="0" w:space="0" w:color="auto"/>
          </w:divBdr>
        </w:div>
        <w:div w:id="1742367834">
          <w:marLeft w:val="0"/>
          <w:marRight w:val="0"/>
          <w:marTop w:val="0"/>
          <w:marBottom w:val="0"/>
          <w:divBdr>
            <w:top w:val="none" w:sz="0" w:space="0" w:color="auto"/>
            <w:left w:val="none" w:sz="0" w:space="0" w:color="auto"/>
            <w:bottom w:val="none" w:sz="0" w:space="0" w:color="auto"/>
            <w:right w:val="none" w:sz="0" w:space="0" w:color="auto"/>
          </w:divBdr>
        </w:div>
        <w:div w:id="1652637732">
          <w:marLeft w:val="0"/>
          <w:marRight w:val="0"/>
          <w:marTop w:val="0"/>
          <w:marBottom w:val="0"/>
          <w:divBdr>
            <w:top w:val="none" w:sz="0" w:space="0" w:color="auto"/>
            <w:left w:val="none" w:sz="0" w:space="0" w:color="auto"/>
            <w:bottom w:val="none" w:sz="0" w:space="0" w:color="auto"/>
            <w:right w:val="none" w:sz="0" w:space="0" w:color="auto"/>
          </w:divBdr>
        </w:div>
        <w:div w:id="1390155426">
          <w:marLeft w:val="0"/>
          <w:marRight w:val="0"/>
          <w:marTop w:val="0"/>
          <w:marBottom w:val="0"/>
          <w:divBdr>
            <w:top w:val="none" w:sz="0" w:space="0" w:color="auto"/>
            <w:left w:val="none" w:sz="0" w:space="0" w:color="auto"/>
            <w:bottom w:val="none" w:sz="0" w:space="0" w:color="auto"/>
            <w:right w:val="none" w:sz="0" w:space="0" w:color="auto"/>
          </w:divBdr>
        </w:div>
        <w:div w:id="1284726205">
          <w:marLeft w:val="0"/>
          <w:marRight w:val="0"/>
          <w:marTop w:val="0"/>
          <w:marBottom w:val="0"/>
          <w:divBdr>
            <w:top w:val="none" w:sz="0" w:space="0" w:color="auto"/>
            <w:left w:val="none" w:sz="0" w:space="0" w:color="auto"/>
            <w:bottom w:val="none" w:sz="0" w:space="0" w:color="auto"/>
            <w:right w:val="none" w:sz="0" w:space="0" w:color="auto"/>
          </w:divBdr>
        </w:div>
        <w:div w:id="792481893">
          <w:marLeft w:val="0"/>
          <w:marRight w:val="0"/>
          <w:marTop w:val="0"/>
          <w:marBottom w:val="0"/>
          <w:divBdr>
            <w:top w:val="none" w:sz="0" w:space="0" w:color="auto"/>
            <w:left w:val="none" w:sz="0" w:space="0" w:color="auto"/>
            <w:bottom w:val="none" w:sz="0" w:space="0" w:color="auto"/>
            <w:right w:val="none" w:sz="0" w:space="0" w:color="auto"/>
          </w:divBdr>
        </w:div>
        <w:div w:id="1078136305">
          <w:marLeft w:val="0"/>
          <w:marRight w:val="0"/>
          <w:marTop w:val="0"/>
          <w:marBottom w:val="0"/>
          <w:divBdr>
            <w:top w:val="none" w:sz="0" w:space="0" w:color="auto"/>
            <w:left w:val="none" w:sz="0" w:space="0" w:color="auto"/>
            <w:bottom w:val="none" w:sz="0" w:space="0" w:color="auto"/>
            <w:right w:val="none" w:sz="0" w:space="0" w:color="auto"/>
          </w:divBdr>
        </w:div>
        <w:div w:id="1953046230">
          <w:marLeft w:val="0"/>
          <w:marRight w:val="0"/>
          <w:marTop w:val="0"/>
          <w:marBottom w:val="0"/>
          <w:divBdr>
            <w:top w:val="none" w:sz="0" w:space="0" w:color="auto"/>
            <w:left w:val="none" w:sz="0" w:space="0" w:color="auto"/>
            <w:bottom w:val="none" w:sz="0" w:space="0" w:color="auto"/>
            <w:right w:val="none" w:sz="0" w:space="0" w:color="auto"/>
          </w:divBdr>
        </w:div>
        <w:div w:id="86007273">
          <w:marLeft w:val="0"/>
          <w:marRight w:val="0"/>
          <w:marTop w:val="0"/>
          <w:marBottom w:val="0"/>
          <w:divBdr>
            <w:top w:val="none" w:sz="0" w:space="0" w:color="auto"/>
            <w:left w:val="none" w:sz="0" w:space="0" w:color="auto"/>
            <w:bottom w:val="none" w:sz="0" w:space="0" w:color="auto"/>
            <w:right w:val="none" w:sz="0" w:space="0" w:color="auto"/>
          </w:divBdr>
        </w:div>
        <w:div w:id="1577855583">
          <w:marLeft w:val="0"/>
          <w:marRight w:val="0"/>
          <w:marTop w:val="0"/>
          <w:marBottom w:val="0"/>
          <w:divBdr>
            <w:top w:val="none" w:sz="0" w:space="0" w:color="auto"/>
            <w:left w:val="none" w:sz="0" w:space="0" w:color="auto"/>
            <w:bottom w:val="none" w:sz="0" w:space="0" w:color="auto"/>
            <w:right w:val="none" w:sz="0" w:space="0" w:color="auto"/>
          </w:divBdr>
        </w:div>
        <w:div w:id="524289707">
          <w:marLeft w:val="0"/>
          <w:marRight w:val="0"/>
          <w:marTop w:val="0"/>
          <w:marBottom w:val="0"/>
          <w:divBdr>
            <w:top w:val="none" w:sz="0" w:space="0" w:color="auto"/>
            <w:left w:val="none" w:sz="0" w:space="0" w:color="auto"/>
            <w:bottom w:val="none" w:sz="0" w:space="0" w:color="auto"/>
            <w:right w:val="none" w:sz="0" w:space="0" w:color="auto"/>
          </w:divBdr>
        </w:div>
        <w:div w:id="1463497883">
          <w:marLeft w:val="0"/>
          <w:marRight w:val="0"/>
          <w:marTop w:val="0"/>
          <w:marBottom w:val="0"/>
          <w:divBdr>
            <w:top w:val="none" w:sz="0" w:space="0" w:color="auto"/>
            <w:left w:val="none" w:sz="0" w:space="0" w:color="auto"/>
            <w:bottom w:val="none" w:sz="0" w:space="0" w:color="auto"/>
            <w:right w:val="none" w:sz="0" w:space="0" w:color="auto"/>
          </w:divBdr>
        </w:div>
        <w:div w:id="865293762">
          <w:marLeft w:val="0"/>
          <w:marRight w:val="0"/>
          <w:marTop w:val="0"/>
          <w:marBottom w:val="0"/>
          <w:divBdr>
            <w:top w:val="none" w:sz="0" w:space="0" w:color="auto"/>
            <w:left w:val="none" w:sz="0" w:space="0" w:color="auto"/>
            <w:bottom w:val="none" w:sz="0" w:space="0" w:color="auto"/>
            <w:right w:val="none" w:sz="0" w:space="0" w:color="auto"/>
          </w:divBdr>
        </w:div>
        <w:div w:id="287863284">
          <w:marLeft w:val="0"/>
          <w:marRight w:val="0"/>
          <w:marTop w:val="0"/>
          <w:marBottom w:val="0"/>
          <w:divBdr>
            <w:top w:val="none" w:sz="0" w:space="0" w:color="auto"/>
            <w:left w:val="none" w:sz="0" w:space="0" w:color="auto"/>
            <w:bottom w:val="none" w:sz="0" w:space="0" w:color="auto"/>
            <w:right w:val="none" w:sz="0" w:space="0" w:color="auto"/>
          </w:divBdr>
        </w:div>
        <w:div w:id="993996933">
          <w:marLeft w:val="0"/>
          <w:marRight w:val="0"/>
          <w:marTop w:val="0"/>
          <w:marBottom w:val="0"/>
          <w:divBdr>
            <w:top w:val="none" w:sz="0" w:space="0" w:color="auto"/>
            <w:left w:val="none" w:sz="0" w:space="0" w:color="auto"/>
            <w:bottom w:val="none" w:sz="0" w:space="0" w:color="auto"/>
            <w:right w:val="none" w:sz="0" w:space="0" w:color="auto"/>
          </w:divBdr>
        </w:div>
        <w:div w:id="2133665665">
          <w:marLeft w:val="0"/>
          <w:marRight w:val="0"/>
          <w:marTop w:val="0"/>
          <w:marBottom w:val="0"/>
          <w:divBdr>
            <w:top w:val="none" w:sz="0" w:space="0" w:color="auto"/>
            <w:left w:val="none" w:sz="0" w:space="0" w:color="auto"/>
            <w:bottom w:val="none" w:sz="0" w:space="0" w:color="auto"/>
            <w:right w:val="none" w:sz="0" w:space="0" w:color="auto"/>
          </w:divBdr>
        </w:div>
        <w:div w:id="447353092">
          <w:marLeft w:val="0"/>
          <w:marRight w:val="0"/>
          <w:marTop w:val="0"/>
          <w:marBottom w:val="0"/>
          <w:divBdr>
            <w:top w:val="none" w:sz="0" w:space="0" w:color="auto"/>
            <w:left w:val="none" w:sz="0" w:space="0" w:color="auto"/>
            <w:bottom w:val="none" w:sz="0" w:space="0" w:color="auto"/>
            <w:right w:val="none" w:sz="0" w:space="0" w:color="auto"/>
          </w:divBdr>
        </w:div>
        <w:div w:id="1711301366">
          <w:marLeft w:val="0"/>
          <w:marRight w:val="0"/>
          <w:marTop w:val="0"/>
          <w:marBottom w:val="0"/>
          <w:divBdr>
            <w:top w:val="none" w:sz="0" w:space="0" w:color="auto"/>
            <w:left w:val="none" w:sz="0" w:space="0" w:color="auto"/>
            <w:bottom w:val="none" w:sz="0" w:space="0" w:color="auto"/>
            <w:right w:val="none" w:sz="0" w:space="0" w:color="auto"/>
          </w:divBdr>
        </w:div>
        <w:div w:id="718819077">
          <w:marLeft w:val="0"/>
          <w:marRight w:val="0"/>
          <w:marTop w:val="0"/>
          <w:marBottom w:val="0"/>
          <w:divBdr>
            <w:top w:val="none" w:sz="0" w:space="0" w:color="auto"/>
            <w:left w:val="none" w:sz="0" w:space="0" w:color="auto"/>
            <w:bottom w:val="none" w:sz="0" w:space="0" w:color="auto"/>
            <w:right w:val="none" w:sz="0" w:space="0" w:color="auto"/>
          </w:divBdr>
        </w:div>
        <w:div w:id="288516476">
          <w:marLeft w:val="0"/>
          <w:marRight w:val="0"/>
          <w:marTop w:val="0"/>
          <w:marBottom w:val="0"/>
          <w:divBdr>
            <w:top w:val="none" w:sz="0" w:space="0" w:color="auto"/>
            <w:left w:val="none" w:sz="0" w:space="0" w:color="auto"/>
            <w:bottom w:val="none" w:sz="0" w:space="0" w:color="auto"/>
            <w:right w:val="none" w:sz="0" w:space="0" w:color="auto"/>
          </w:divBdr>
        </w:div>
        <w:div w:id="1574394078">
          <w:marLeft w:val="0"/>
          <w:marRight w:val="0"/>
          <w:marTop w:val="0"/>
          <w:marBottom w:val="0"/>
          <w:divBdr>
            <w:top w:val="none" w:sz="0" w:space="0" w:color="auto"/>
            <w:left w:val="none" w:sz="0" w:space="0" w:color="auto"/>
            <w:bottom w:val="none" w:sz="0" w:space="0" w:color="auto"/>
            <w:right w:val="none" w:sz="0" w:space="0" w:color="auto"/>
          </w:divBdr>
        </w:div>
        <w:div w:id="1859926513">
          <w:marLeft w:val="0"/>
          <w:marRight w:val="0"/>
          <w:marTop w:val="0"/>
          <w:marBottom w:val="0"/>
          <w:divBdr>
            <w:top w:val="none" w:sz="0" w:space="0" w:color="auto"/>
            <w:left w:val="none" w:sz="0" w:space="0" w:color="auto"/>
            <w:bottom w:val="none" w:sz="0" w:space="0" w:color="auto"/>
            <w:right w:val="none" w:sz="0" w:space="0" w:color="auto"/>
          </w:divBdr>
        </w:div>
        <w:div w:id="1989044043">
          <w:marLeft w:val="0"/>
          <w:marRight w:val="0"/>
          <w:marTop w:val="0"/>
          <w:marBottom w:val="0"/>
          <w:divBdr>
            <w:top w:val="none" w:sz="0" w:space="0" w:color="auto"/>
            <w:left w:val="none" w:sz="0" w:space="0" w:color="auto"/>
            <w:bottom w:val="none" w:sz="0" w:space="0" w:color="auto"/>
            <w:right w:val="none" w:sz="0" w:space="0" w:color="auto"/>
          </w:divBdr>
        </w:div>
        <w:div w:id="1059788046">
          <w:marLeft w:val="0"/>
          <w:marRight w:val="0"/>
          <w:marTop w:val="0"/>
          <w:marBottom w:val="0"/>
          <w:divBdr>
            <w:top w:val="none" w:sz="0" w:space="0" w:color="auto"/>
            <w:left w:val="none" w:sz="0" w:space="0" w:color="auto"/>
            <w:bottom w:val="none" w:sz="0" w:space="0" w:color="auto"/>
            <w:right w:val="none" w:sz="0" w:space="0" w:color="auto"/>
          </w:divBdr>
        </w:div>
        <w:div w:id="1304775490">
          <w:marLeft w:val="0"/>
          <w:marRight w:val="0"/>
          <w:marTop w:val="0"/>
          <w:marBottom w:val="0"/>
          <w:divBdr>
            <w:top w:val="none" w:sz="0" w:space="0" w:color="auto"/>
            <w:left w:val="none" w:sz="0" w:space="0" w:color="auto"/>
            <w:bottom w:val="none" w:sz="0" w:space="0" w:color="auto"/>
            <w:right w:val="none" w:sz="0" w:space="0" w:color="auto"/>
          </w:divBdr>
        </w:div>
        <w:div w:id="948390982">
          <w:marLeft w:val="0"/>
          <w:marRight w:val="0"/>
          <w:marTop w:val="0"/>
          <w:marBottom w:val="0"/>
          <w:divBdr>
            <w:top w:val="none" w:sz="0" w:space="0" w:color="auto"/>
            <w:left w:val="none" w:sz="0" w:space="0" w:color="auto"/>
            <w:bottom w:val="none" w:sz="0" w:space="0" w:color="auto"/>
            <w:right w:val="none" w:sz="0" w:space="0" w:color="auto"/>
          </w:divBdr>
        </w:div>
        <w:div w:id="1174152628">
          <w:marLeft w:val="0"/>
          <w:marRight w:val="0"/>
          <w:marTop w:val="0"/>
          <w:marBottom w:val="0"/>
          <w:divBdr>
            <w:top w:val="none" w:sz="0" w:space="0" w:color="auto"/>
            <w:left w:val="none" w:sz="0" w:space="0" w:color="auto"/>
            <w:bottom w:val="none" w:sz="0" w:space="0" w:color="auto"/>
            <w:right w:val="none" w:sz="0" w:space="0" w:color="auto"/>
          </w:divBdr>
        </w:div>
        <w:div w:id="2073697800">
          <w:marLeft w:val="0"/>
          <w:marRight w:val="0"/>
          <w:marTop w:val="0"/>
          <w:marBottom w:val="0"/>
          <w:divBdr>
            <w:top w:val="none" w:sz="0" w:space="0" w:color="auto"/>
            <w:left w:val="none" w:sz="0" w:space="0" w:color="auto"/>
            <w:bottom w:val="none" w:sz="0" w:space="0" w:color="auto"/>
            <w:right w:val="none" w:sz="0" w:space="0" w:color="auto"/>
          </w:divBdr>
        </w:div>
        <w:div w:id="880744789">
          <w:marLeft w:val="0"/>
          <w:marRight w:val="0"/>
          <w:marTop w:val="0"/>
          <w:marBottom w:val="0"/>
          <w:divBdr>
            <w:top w:val="none" w:sz="0" w:space="0" w:color="auto"/>
            <w:left w:val="none" w:sz="0" w:space="0" w:color="auto"/>
            <w:bottom w:val="none" w:sz="0" w:space="0" w:color="auto"/>
            <w:right w:val="none" w:sz="0" w:space="0" w:color="auto"/>
          </w:divBdr>
        </w:div>
        <w:div w:id="1575974070">
          <w:marLeft w:val="0"/>
          <w:marRight w:val="0"/>
          <w:marTop w:val="0"/>
          <w:marBottom w:val="0"/>
          <w:divBdr>
            <w:top w:val="none" w:sz="0" w:space="0" w:color="auto"/>
            <w:left w:val="none" w:sz="0" w:space="0" w:color="auto"/>
            <w:bottom w:val="none" w:sz="0" w:space="0" w:color="auto"/>
            <w:right w:val="none" w:sz="0" w:space="0" w:color="auto"/>
          </w:divBdr>
        </w:div>
        <w:div w:id="464352266">
          <w:marLeft w:val="0"/>
          <w:marRight w:val="0"/>
          <w:marTop w:val="0"/>
          <w:marBottom w:val="0"/>
          <w:divBdr>
            <w:top w:val="none" w:sz="0" w:space="0" w:color="auto"/>
            <w:left w:val="none" w:sz="0" w:space="0" w:color="auto"/>
            <w:bottom w:val="none" w:sz="0" w:space="0" w:color="auto"/>
            <w:right w:val="none" w:sz="0" w:space="0" w:color="auto"/>
          </w:divBdr>
        </w:div>
        <w:div w:id="1448701348">
          <w:marLeft w:val="0"/>
          <w:marRight w:val="0"/>
          <w:marTop w:val="0"/>
          <w:marBottom w:val="0"/>
          <w:divBdr>
            <w:top w:val="none" w:sz="0" w:space="0" w:color="auto"/>
            <w:left w:val="none" w:sz="0" w:space="0" w:color="auto"/>
            <w:bottom w:val="none" w:sz="0" w:space="0" w:color="auto"/>
            <w:right w:val="none" w:sz="0" w:space="0" w:color="auto"/>
          </w:divBdr>
        </w:div>
        <w:div w:id="1431899924">
          <w:marLeft w:val="0"/>
          <w:marRight w:val="0"/>
          <w:marTop w:val="0"/>
          <w:marBottom w:val="0"/>
          <w:divBdr>
            <w:top w:val="none" w:sz="0" w:space="0" w:color="auto"/>
            <w:left w:val="none" w:sz="0" w:space="0" w:color="auto"/>
            <w:bottom w:val="none" w:sz="0" w:space="0" w:color="auto"/>
            <w:right w:val="none" w:sz="0" w:space="0" w:color="auto"/>
          </w:divBdr>
        </w:div>
        <w:div w:id="1928224971">
          <w:marLeft w:val="0"/>
          <w:marRight w:val="0"/>
          <w:marTop w:val="0"/>
          <w:marBottom w:val="0"/>
          <w:divBdr>
            <w:top w:val="none" w:sz="0" w:space="0" w:color="auto"/>
            <w:left w:val="none" w:sz="0" w:space="0" w:color="auto"/>
            <w:bottom w:val="none" w:sz="0" w:space="0" w:color="auto"/>
            <w:right w:val="none" w:sz="0" w:space="0" w:color="auto"/>
          </w:divBdr>
        </w:div>
        <w:div w:id="1801218526">
          <w:marLeft w:val="0"/>
          <w:marRight w:val="0"/>
          <w:marTop w:val="0"/>
          <w:marBottom w:val="0"/>
          <w:divBdr>
            <w:top w:val="none" w:sz="0" w:space="0" w:color="auto"/>
            <w:left w:val="none" w:sz="0" w:space="0" w:color="auto"/>
            <w:bottom w:val="none" w:sz="0" w:space="0" w:color="auto"/>
            <w:right w:val="none" w:sz="0" w:space="0" w:color="auto"/>
          </w:divBdr>
        </w:div>
        <w:div w:id="190145936">
          <w:marLeft w:val="0"/>
          <w:marRight w:val="0"/>
          <w:marTop w:val="0"/>
          <w:marBottom w:val="0"/>
          <w:divBdr>
            <w:top w:val="none" w:sz="0" w:space="0" w:color="auto"/>
            <w:left w:val="none" w:sz="0" w:space="0" w:color="auto"/>
            <w:bottom w:val="none" w:sz="0" w:space="0" w:color="auto"/>
            <w:right w:val="none" w:sz="0" w:space="0" w:color="auto"/>
          </w:divBdr>
        </w:div>
        <w:div w:id="1754664705">
          <w:marLeft w:val="0"/>
          <w:marRight w:val="0"/>
          <w:marTop w:val="0"/>
          <w:marBottom w:val="0"/>
          <w:divBdr>
            <w:top w:val="none" w:sz="0" w:space="0" w:color="auto"/>
            <w:left w:val="none" w:sz="0" w:space="0" w:color="auto"/>
            <w:bottom w:val="none" w:sz="0" w:space="0" w:color="auto"/>
            <w:right w:val="none" w:sz="0" w:space="0" w:color="auto"/>
          </w:divBdr>
        </w:div>
        <w:div w:id="826240793">
          <w:marLeft w:val="0"/>
          <w:marRight w:val="0"/>
          <w:marTop w:val="0"/>
          <w:marBottom w:val="0"/>
          <w:divBdr>
            <w:top w:val="none" w:sz="0" w:space="0" w:color="auto"/>
            <w:left w:val="none" w:sz="0" w:space="0" w:color="auto"/>
            <w:bottom w:val="none" w:sz="0" w:space="0" w:color="auto"/>
            <w:right w:val="none" w:sz="0" w:space="0" w:color="auto"/>
          </w:divBdr>
        </w:div>
        <w:div w:id="691607524">
          <w:marLeft w:val="0"/>
          <w:marRight w:val="0"/>
          <w:marTop w:val="0"/>
          <w:marBottom w:val="0"/>
          <w:divBdr>
            <w:top w:val="none" w:sz="0" w:space="0" w:color="auto"/>
            <w:left w:val="none" w:sz="0" w:space="0" w:color="auto"/>
            <w:bottom w:val="none" w:sz="0" w:space="0" w:color="auto"/>
            <w:right w:val="none" w:sz="0" w:space="0" w:color="auto"/>
          </w:divBdr>
        </w:div>
        <w:div w:id="547493904">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
        <w:div w:id="1876459177">
          <w:marLeft w:val="0"/>
          <w:marRight w:val="0"/>
          <w:marTop w:val="0"/>
          <w:marBottom w:val="0"/>
          <w:divBdr>
            <w:top w:val="none" w:sz="0" w:space="0" w:color="auto"/>
            <w:left w:val="none" w:sz="0" w:space="0" w:color="auto"/>
            <w:bottom w:val="none" w:sz="0" w:space="0" w:color="auto"/>
            <w:right w:val="none" w:sz="0" w:space="0" w:color="auto"/>
          </w:divBdr>
        </w:div>
        <w:div w:id="1015577891">
          <w:marLeft w:val="0"/>
          <w:marRight w:val="0"/>
          <w:marTop w:val="0"/>
          <w:marBottom w:val="0"/>
          <w:divBdr>
            <w:top w:val="none" w:sz="0" w:space="0" w:color="auto"/>
            <w:left w:val="none" w:sz="0" w:space="0" w:color="auto"/>
            <w:bottom w:val="none" w:sz="0" w:space="0" w:color="auto"/>
            <w:right w:val="none" w:sz="0" w:space="0" w:color="auto"/>
          </w:divBdr>
        </w:div>
        <w:div w:id="1720321635">
          <w:marLeft w:val="0"/>
          <w:marRight w:val="0"/>
          <w:marTop w:val="0"/>
          <w:marBottom w:val="0"/>
          <w:divBdr>
            <w:top w:val="none" w:sz="0" w:space="0" w:color="auto"/>
            <w:left w:val="none" w:sz="0" w:space="0" w:color="auto"/>
            <w:bottom w:val="none" w:sz="0" w:space="0" w:color="auto"/>
            <w:right w:val="none" w:sz="0" w:space="0" w:color="auto"/>
          </w:divBdr>
        </w:div>
        <w:div w:id="166209925">
          <w:marLeft w:val="0"/>
          <w:marRight w:val="0"/>
          <w:marTop w:val="0"/>
          <w:marBottom w:val="0"/>
          <w:divBdr>
            <w:top w:val="none" w:sz="0" w:space="0" w:color="auto"/>
            <w:left w:val="none" w:sz="0" w:space="0" w:color="auto"/>
            <w:bottom w:val="none" w:sz="0" w:space="0" w:color="auto"/>
            <w:right w:val="none" w:sz="0" w:space="0" w:color="auto"/>
          </w:divBdr>
        </w:div>
        <w:div w:id="1712070706">
          <w:marLeft w:val="0"/>
          <w:marRight w:val="0"/>
          <w:marTop w:val="0"/>
          <w:marBottom w:val="0"/>
          <w:divBdr>
            <w:top w:val="none" w:sz="0" w:space="0" w:color="auto"/>
            <w:left w:val="none" w:sz="0" w:space="0" w:color="auto"/>
            <w:bottom w:val="none" w:sz="0" w:space="0" w:color="auto"/>
            <w:right w:val="none" w:sz="0" w:space="0" w:color="auto"/>
          </w:divBdr>
        </w:div>
        <w:div w:id="916746042">
          <w:marLeft w:val="0"/>
          <w:marRight w:val="0"/>
          <w:marTop w:val="0"/>
          <w:marBottom w:val="0"/>
          <w:divBdr>
            <w:top w:val="none" w:sz="0" w:space="0" w:color="auto"/>
            <w:left w:val="none" w:sz="0" w:space="0" w:color="auto"/>
            <w:bottom w:val="none" w:sz="0" w:space="0" w:color="auto"/>
            <w:right w:val="none" w:sz="0" w:space="0" w:color="auto"/>
          </w:divBdr>
        </w:div>
        <w:div w:id="594290880">
          <w:marLeft w:val="0"/>
          <w:marRight w:val="0"/>
          <w:marTop w:val="0"/>
          <w:marBottom w:val="0"/>
          <w:divBdr>
            <w:top w:val="none" w:sz="0" w:space="0" w:color="auto"/>
            <w:left w:val="none" w:sz="0" w:space="0" w:color="auto"/>
            <w:bottom w:val="none" w:sz="0" w:space="0" w:color="auto"/>
            <w:right w:val="none" w:sz="0" w:space="0" w:color="auto"/>
          </w:divBdr>
        </w:div>
        <w:div w:id="1688367644">
          <w:marLeft w:val="0"/>
          <w:marRight w:val="0"/>
          <w:marTop w:val="0"/>
          <w:marBottom w:val="0"/>
          <w:divBdr>
            <w:top w:val="none" w:sz="0" w:space="0" w:color="auto"/>
            <w:left w:val="none" w:sz="0" w:space="0" w:color="auto"/>
            <w:bottom w:val="none" w:sz="0" w:space="0" w:color="auto"/>
            <w:right w:val="none" w:sz="0" w:space="0" w:color="auto"/>
          </w:divBdr>
        </w:div>
        <w:div w:id="1355109624">
          <w:marLeft w:val="0"/>
          <w:marRight w:val="0"/>
          <w:marTop w:val="0"/>
          <w:marBottom w:val="0"/>
          <w:divBdr>
            <w:top w:val="none" w:sz="0" w:space="0" w:color="auto"/>
            <w:left w:val="none" w:sz="0" w:space="0" w:color="auto"/>
            <w:bottom w:val="none" w:sz="0" w:space="0" w:color="auto"/>
            <w:right w:val="none" w:sz="0" w:space="0" w:color="auto"/>
          </w:divBdr>
        </w:div>
        <w:div w:id="1126118631">
          <w:marLeft w:val="0"/>
          <w:marRight w:val="0"/>
          <w:marTop w:val="0"/>
          <w:marBottom w:val="0"/>
          <w:divBdr>
            <w:top w:val="none" w:sz="0" w:space="0" w:color="auto"/>
            <w:left w:val="none" w:sz="0" w:space="0" w:color="auto"/>
            <w:bottom w:val="none" w:sz="0" w:space="0" w:color="auto"/>
            <w:right w:val="none" w:sz="0" w:space="0" w:color="auto"/>
          </w:divBdr>
        </w:div>
        <w:div w:id="737829300">
          <w:marLeft w:val="0"/>
          <w:marRight w:val="0"/>
          <w:marTop w:val="0"/>
          <w:marBottom w:val="0"/>
          <w:divBdr>
            <w:top w:val="none" w:sz="0" w:space="0" w:color="auto"/>
            <w:left w:val="none" w:sz="0" w:space="0" w:color="auto"/>
            <w:bottom w:val="none" w:sz="0" w:space="0" w:color="auto"/>
            <w:right w:val="none" w:sz="0" w:space="0" w:color="auto"/>
          </w:divBdr>
        </w:div>
        <w:div w:id="1698894333">
          <w:marLeft w:val="0"/>
          <w:marRight w:val="0"/>
          <w:marTop w:val="0"/>
          <w:marBottom w:val="0"/>
          <w:divBdr>
            <w:top w:val="none" w:sz="0" w:space="0" w:color="auto"/>
            <w:left w:val="none" w:sz="0" w:space="0" w:color="auto"/>
            <w:bottom w:val="none" w:sz="0" w:space="0" w:color="auto"/>
            <w:right w:val="none" w:sz="0" w:space="0" w:color="auto"/>
          </w:divBdr>
        </w:div>
        <w:div w:id="423958755">
          <w:marLeft w:val="0"/>
          <w:marRight w:val="0"/>
          <w:marTop w:val="0"/>
          <w:marBottom w:val="0"/>
          <w:divBdr>
            <w:top w:val="none" w:sz="0" w:space="0" w:color="auto"/>
            <w:left w:val="none" w:sz="0" w:space="0" w:color="auto"/>
            <w:bottom w:val="none" w:sz="0" w:space="0" w:color="auto"/>
            <w:right w:val="none" w:sz="0" w:space="0" w:color="auto"/>
          </w:divBdr>
        </w:div>
        <w:div w:id="1278223540">
          <w:marLeft w:val="0"/>
          <w:marRight w:val="0"/>
          <w:marTop w:val="0"/>
          <w:marBottom w:val="0"/>
          <w:divBdr>
            <w:top w:val="none" w:sz="0" w:space="0" w:color="auto"/>
            <w:left w:val="none" w:sz="0" w:space="0" w:color="auto"/>
            <w:bottom w:val="none" w:sz="0" w:space="0" w:color="auto"/>
            <w:right w:val="none" w:sz="0" w:space="0" w:color="auto"/>
          </w:divBdr>
        </w:div>
        <w:div w:id="623921323">
          <w:marLeft w:val="0"/>
          <w:marRight w:val="0"/>
          <w:marTop w:val="0"/>
          <w:marBottom w:val="0"/>
          <w:divBdr>
            <w:top w:val="none" w:sz="0" w:space="0" w:color="auto"/>
            <w:left w:val="none" w:sz="0" w:space="0" w:color="auto"/>
            <w:bottom w:val="none" w:sz="0" w:space="0" w:color="auto"/>
            <w:right w:val="none" w:sz="0" w:space="0" w:color="auto"/>
          </w:divBdr>
        </w:div>
        <w:div w:id="1817599204">
          <w:marLeft w:val="0"/>
          <w:marRight w:val="0"/>
          <w:marTop w:val="0"/>
          <w:marBottom w:val="0"/>
          <w:divBdr>
            <w:top w:val="none" w:sz="0" w:space="0" w:color="auto"/>
            <w:left w:val="none" w:sz="0" w:space="0" w:color="auto"/>
            <w:bottom w:val="none" w:sz="0" w:space="0" w:color="auto"/>
            <w:right w:val="none" w:sz="0" w:space="0" w:color="auto"/>
          </w:divBdr>
        </w:div>
        <w:div w:id="834416721">
          <w:marLeft w:val="0"/>
          <w:marRight w:val="0"/>
          <w:marTop w:val="0"/>
          <w:marBottom w:val="0"/>
          <w:divBdr>
            <w:top w:val="none" w:sz="0" w:space="0" w:color="auto"/>
            <w:left w:val="none" w:sz="0" w:space="0" w:color="auto"/>
            <w:bottom w:val="none" w:sz="0" w:space="0" w:color="auto"/>
            <w:right w:val="none" w:sz="0" w:space="0" w:color="auto"/>
          </w:divBdr>
        </w:div>
        <w:div w:id="758063718">
          <w:marLeft w:val="0"/>
          <w:marRight w:val="0"/>
          <w:marTop w:val="0"/>
          <w:marBottom w:val="0"/>
          <w:divBdr>
            <w:top w:val="none" w:sz="0" w:space="0" w:color="auto"/>
            <w:left w:val="none" w:sz="0" w:space="0" w:color="auto"/>
            <w:bottom w:val="none" w:sz="0" w:space="0" w:color="auto"/>
            <w:right w:val="none" w:sz="0" w:space="0" w:color="auto"/>
          </w:divBdr>
        </w:div>
        <w:div w:id="932712159">
          <w:marLeft w:val="0"/>
          <w:marRight w:val="0"/>
          <w:marTop w:val="0"/>
          <w:marBottom w:val="0"/>
          <w:divBdr>
            <w:top w:val="none" w:sz="0" w:space="0" w:color="auto"/>
            <w:left w:val="none" w:sz="0" w:space="0" w:color="auto"/>
            <w:bottom w:val="none" w:sz="0" w:space="0" w:color="auto"/>
            <w:right w:val="none" w:sz="0" w:space="0" w:color="auto"/>
          </w:divBdr>
        </w:div>
        <w:div w:id="384186414">
          <w:marLeft w:val="0"/>
          <w:marRight w:val="0"/>
          <w:marTop w:val="0"/>
          <w:marBottom w:val="0"/>
          <w:divBdr>
            <w:top w:val="none" w:sz="0" w:space="0" w:color="auto"/>
            <w:left w:val="none" w:sz="0" w:space="0" w:color="auto"/>
            <w:bottom w:val="none" w:sz="0" w:space="0" w:color="auto"/>
            <w:right w:val="none" w:sz="0" w:space="0" w:color="auto"/>
          </w:divBdr>
        </w:div>
        <w:div w:id="1213807325">
          <w:marLeft w:val="0"/>
          <w:marRight w:val="0"/>
          <w:marTop w:val="0"/>
          <w:marBottom w:val="0"/>
          <w:divBdr>
            <w:top w:val="none" w:sz="0" w:space="0" w:color="auto"/>
            <w:left w:val="none" w:sz="0" w:space="0" w:color="auto"/>
            <w:bottom w:val="none" w:sz="0" w:space="0" w:color="auto"/>
            <w:right w:val="none" w:sz="0" w:space="0" w:color="auto"/>
          </w:divBdr>
        </w:div>
        <w:div w:id="1028412000">
          <w:marLeft w:val="0"/>
          <w:marRight w:val="0"/>
          <w:marTop w:val="0"/>
          <w:marBottom w:val="0"/>
          <w:divBdr>
            <w:top w:val="none" w:sz="0" w:space="0" w:color="auto"/>
            <w:left w:val="none" w:sz="0" w:space="0" w:color="auto"/>
            <w:bottom w:val="none" w:sz="0" w:space="0" w:color="auto"/>
            <w:right w:val="none" w:sz="0" w:space="0" w:color="auto"/>
          </w:divBdr>
        </w:div>
        <w:div w:id="1475832323">
          <w:marLeft w:val="0"/>
          <w:marRight w:val="0"/>
          <w:marTop w:val="0"/>
          <w:marBottom w:val="0"/>
          <w:divBdr>
            <w:top w:val="none" w:sz="0" w:space="0" w:color="auto"/>
            <w:left w:val="none" w:sz="0" w:space="0" w:color="auto"/>
            <w:bottom w:val="none" w:sz="0" w:space="0" w:color="auto"/>
            <w:right w:val="none" w:sz="0" w:space="0" w:color="auto"/>
          </w:divBdr>
        </w:div>
        <w:div w:id="757337017">
          <w:marLeft w:val="0"/>
          <w:marRight w:val="0"/>
          <w:marTop w:val="0"/>
          <w:marBottom w:val="0"/>
          <w:divBdr>
            <w:top w:val="none" w:sz="0" w:space="0" w:color="auto"/>
            <w:left w:val="none" w:sz="0" w:space="0" w:color="auto"/>
            <w:bottom w:val="none" w:sz="0" w:space="0" w:color="auto"/>
            <w:right w:val="none" w:sz="0" w:space="0" w:color="auto"/>
          </w:divBdr>
        </w:div>
        <w:div w:id="1105538260">
          <w:marLeft w:val="0"/>
          <w:marRight w:val="0"/>
          <w:marTop w:val="0"/>
          <w:marBottom w:val="0"/>
          <w:divBdr>
            <w:top w:val="none" w:sz="0" w:space="0" w:color="auto"/>
            <w:left w:val="none" w:sz="0" w:space="0" w:color="auto"/>
            <w:bottom w:val="none" w:sz="0" w:space="0" w:color="auto"/>
            <w:right w:val="none" w:sz="0" w:space="0" w:color="auto"/>
          </w:divBdr>
        </w:div>
        <w:div w:id="1422918664">
          <w:marLeft w:val="0"/>
          <w:marRight w:val="0"/>
          <w:marTop w:val="0"/>
          <w:marBottom w:val="0"/>
          <w:divBdr>
            <w:top w:val="none" w:sz="0" w:space="0" w:color="auto"/>
            <w:left w:val="none" w:sz="0" w:space="0" w:color="auto"/>
            <w:bottom w:val="none" w:sz="0" w:space="0" w:color="auto"/>
            <w:right w:val="none" w:sz="0" w:space="0" w:color="auto"/>
          </w:divBdr>
        </w:div>
        <w:div w:id="915359599">
          <w:marLeft w:val="0"/>
          <w:marRight w:val="0"/>
          <w:marTop w:val="0"/>
          <w:marBottom w:val="0"/>
          <w:divBdr>
            <w:top w:val="none" w:sz="0" w:space="0" w:color="auto"/>
            <w:left w:val="none" w:sz="0" w:space="0" w:color="auto"/>
            <w:bottom w:val="none" w:sz="0" w:space="0" w:color="auto"/>
            <w:right w:val="none" w:sz="0" w:space="0" w:color="auto"/>
          </w:divBdr>
        </w:div>
        <w:div w:id="49117082">
          <w:marLeft w:val="0"/>
          <w:marRight w:val="0"/>
          <w:marTop w:val="0"/>
          <w:marBottom w:val="0"/>
          <w:divBdr>
            <w:top w:val="none" w:sz="0" w:space="0" w:color="auto"/>
            <w:left w:val="none" w:sz="0" w:space="0" w:color="auto"/>
            <w:bottom w:val="none" w:sz="0" w:space="0" w:color="auto"/>
            <w:right w:val="none" w:sz="0" w:space="0" w:color="auto"/>
          </w:divBdr>
        </w:div>
        <w:div w:id="1782262004">
          <w:marLeft w:val="0"/>
          <w:marRight w:val="0"/>
          <w:marTop w:val="0"/>
          <w:marBottom w:val="0"/>
          <w:divBdr>
            <w:top w:val="none" w:sz="0" w:space="0" w:color="auto"/>
            <w:left w:val="none" w:sz="0" w:space="0" w:color="auto"/>
            <w:bottom w:val="none" w:sz="0" w:space="0" w:color="auto"/>
            <w:right w:val="none" w:sz="0" w:space="0" w:color="auto"/>
          </w:divBdr>
        </w:div>
        <w:div w:id="566305997">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
        <w:div w:id="1819345190">
          <w:marLeft w:val="0"/>
          <w:marRight w:val="0"/>
          <w:marTop w:val="0"/>
          <w:marBottom w:val="0"/>
          <w:divBdr>
            <w:top w:val="none" w:sz="0" w:space="0" w:color="auto"/>
            <w:left w:val="none" w:sz="0" w:space="0" w:color="auto"/>
            <w:bottom w:val="none" w:sz="0" w:space="0" w:color="auto"/>
            <w:right w:val="none" w:sz="0" w:space="0" w:color="auto"/>
          </w:divBdr>
        </w:div>
        <w:div w:id="89932616">
          <w:marLeft w:val="0"/>
          <w:marRight w:val="0"/>
          <w:marTop w:val="0"/>
          <w:marBottom w:val="0"/>
          <w:divBdr>
            <w:top w:val="none" w:sz="0" w:space="0" w:color="auto"/>
            <w:left w:val="none" w:sz="0" w:space="0" w:color="auto"/>
            <w:bottom w:val="none" w:sz="0" w:space="0" w:color="auto"/>
            <w:right w:val="none" w:sz="0" w:space="0" w:color="auto"/>
          </w:divBdr>
        </w:div>
        <w:div w:id="827212730">
          <w:marLeft w:val="0"/>
          <w:marRight w:val="0"/>
          <w:marTop w:val="0"/>
          <w:marBottom w:val="0"/>
          <w:divBdr>
            <w:top w:val="none" w:sz="0" w:space="0" w:color="auto"/>
            <w:left w:val="none" w:sz="0" w:space="0" w:color="auto"/>
            <w:bottom w:val="none" w:sz="0" w:space="0" w:color="auto"/>
            <w:right w:val="none" w:sz="0" w:space="0" w:color="auto"/>
          </w:divBdr>
        </w:div>
        <w:div w:id="1079015593">
          <w:marLeft w:val="0"/>
          <w:marRight w:val="0"/>
          <w:marTop w:val="0"/>
          <w:marBottom w:val="0"/>
          <w:divBdr>
            <w:top w:val="none" w:sz="0" w:space="0" w:color="auto"/>
            <w:left w:val="none" w:sz="0" w:space="0" w:color="auto"/>
            <w:bottom w:val="none" w:sz="0" w:space="0" w:color="auto"/>
            <w:right w:val="none" w:sz="0" w:space="0" w:color="auto"/>
          </w:divBdr>
        </w:div>
        <w:div w:id="451634181">
          <w:marLeft w:val="0"/>
          <w:marRight w:val="0"/>
          <w:marTop w:val="0"/>
          <w:marBottom w:val="0"/>
          <w:divBdr>
            <w:top w:val="none" w:sz="0" w:space="0" w:color="auto"/>
            <w:left w:val="none" w:sz="0" w:space="0" w:color="auto"/>
            <w:bottom w:val="none" w:sz="0" w:space="0" w:color="auto"/>
            <w:right w:val="none" w:sz="0" w:space="0" w:color="auto"/>
          </w:divBdr>
        </w:div>
        <w:div w:id="1108083929">
          <w:marLeft w:val="0"/>
          <w:marRight w:val="0"/>
          <w:marTop w:val="0"/>
          <w:marBottom w:val="0"/>
          <w:divBdr>
            <w:top w:val="none" w:sz="0" w:space="0" w:color="auto"/>
            <w:left w:val="none" w:sz="0" w:space="0" w:color="auto"/>
            <w:bottom w:val="none" w:sz="0" w:space="0" w:color="auto"/>
            <w:right w:val="none" w:sz="0" w:space="0" w:color="auto"/>
          </w:divBdr>
        </w:div>
        <w:div w:id="176889137">
          <w:marLeft w:val="0"/>
          <w:marRight w:val="0"/>
          <w:marTop w:val="0"/>
          <w:marBottom w:val="0"/>
          <w:divBdr>
            <w:top w:val="none" w:sz="0" w:space="0" w:color="auto"/>
            <w:left w:val="none" w:sz="0" w:space="0" w:color="auto"/>
            <w:bottom w:val="none" w:sz="0" w:space="0" w:color="auto"/>
            <w:right w:val="none" w:sz="0" w:space="0" w:color="auto"/>
          </w:divBdr>
        </w:div>
        <w:div w:id="2122068389">
          <w:marLeft w:val="0"/>
          <w:marRight w:val="0"/>
          <w:marTop w:val="0"/>
          <w:marBottom w:val="0"/>
          <w:divBdr>
            <w:top w:val="none" w:sz="0" w:space="0" w:color="auto"/>
            <w:left w:val="none" w:sz="0" w:space="0" w:color="auto"/>
            <w:bottom w:val="none" w:sz="0" w:space="0" w:color="auto"/>
            <w:right w:val="none" w:sz="0" w:space="0" w:color="auto"/>
          </w:divBdr>
        </w:div>
        <w:div w:id="240795141">
          <w:marLeft w:val="0"/>
          <w:marRight w:val="0"/>
          <w:marTop w:val="0"/>
          <w:marBottom w:val="0"/>
          <w:divBdr>
            <w:top w:val="none" w:sz="0" w:space="0" w:color="auto"/>
            <w:left w:val="none" w:sz="0" w:space="0" w:color="auto"/>
            <w:bottom w:val="none" w:sz="0" w:space="0" w:color="auto"/>
            <w:right w:val="none" w:sz="0" w:space="0" w:color="auto"/>
          </w:divBdr>
        </w:div>
        <w:div w:id="1422525066">
          <w:marLeft w:val="0"/>
          <w:marRight w:val="0"/>
          <w:marTop w:val="0"/>
          <w:marBottom w:val="0"/>
          <w:divBdr>
            <w:top w:val="none" w:sz="0" w:space="0" w:color="auto"/>
            <w:left w:val="none" w:sz="0" w:space="0" w:color="auto"/>
            <w:bottom w:val="none" w:sz="0" w:space="0" w:color="auto"/>
            <w:right w:val="none" w:sz="0" w:space="0" w:color="auto"/>
          </w:divBdr>
        </w:div>
        <w:div w:id="1741292542">
          <w:marLeft w:val="0"/>
          <w:marRight w:val="0"/>
          <w:marTop w:val="0"/>
          <w:marBottom w:val="0"/>
          <w:divBdr>
            <w:top w:val="none" w:sz="0" w:space="0" w:color="auto"/>
            <w:left w:val="none" w:sz="0" w:space="0" w:color="auto"/>
            <w:bottom w:val="none" w:sz="0" w:space="0" w:color="auto"/>
            <w:right w:val="none" w:sz="0" w:space="0" w:color="auto"/>
          </w:divBdr>
        </w:div>
        <w:div w:id="773861833">
          <w:marLeft w:val="0"/>
          <w:marRight w:val="0"/>
          <w:marTop w:val="0"/>
          <w:marBottom w:val="0"/>
          <w:divBdr>
            <w:top w:val="none" w:sz="0" w:space="0" w:color="auto"/>
            <w:left w:val="none" w:sz="0" w:space="0" w:color="auto"/>
            <w:bottom w:val="none" w:sz="0" w:space="0" w:color="auto"/>
            <w:right w:val="none" w:sz="0" w:space="0" w:color="auto"/>
          </w:divBdr>
        </w:div>
        <w:div w:id="221525083">
          <w:marLeft w:val="0"/>
          <w:marRight w:val="0"/>
          <w:marTop w:val="0"/>
          <w:marBottom w:val="0"/>
          <w:divBdr>
            <w:top w:val="none" w:sz="0" w:space="0" w:color="auto"/>
            <w:left w:val="none" w:sz="0" w:space="0" w:color="auto"/>
            <w:bottom w:val="none" w:sz="0" w:space="0" w:color="auto"/>
            <w:right w:val="none" w:sz="0" w:space="0" w:color="auto"/>
          </w:divBdr>
        </w:div>
        <w:div w:id="547648986">
          <w:marLeft w:val="0"/>
          <w:marRight w:val="0"/>
          <w:marTop w:val="0"/>
          <w:marBottom w:val="0"/>
          <w:divBdr>
            <w:top w:val="none" w:sz="0" w:space="0" w:color="auto"/>
            <w:left w:val="none" w:sz="0" w:space="0" w:color="auto"/>
            <w:bottom w:val="none" w:sz="0" w:space="0" w:color="auto"/>
            <w:right w:val="none" w:sz="0" w:space="0" w:color="auto"/>
          </w:divBdr>
        </w:div>
        <w:div w:id="1644046636">
          <w:marLeft w:val="0"/>
          <w:marRight w:val="0"/>
          <w:marTop w:val="0"/>
          <w:marBottom w:val="0"/>
          <w:divBdr>
            <w:top w:val="none" w:sz="0" w:space="0" w:color="auto"/>
            <w:left w:val="none" w:sz="0" w:space="0" w:color="auto"/>
            <w:bottom w:val="none" w:sz="0" w:space="0" w:color="auto"/>
            <w:right w:val="none" w:sz="0" w:space="0" w:color="auto"/>
          </w:divBdr>
        </w:div>
        <w:div w:id="37054152">
          <w:marLeft w:val="0"/>
          <w:marRight w:val="0"/>
          <w:marTop w:val="0"/>
          <w:marBottom w:val="0"/>
          <w:divBdr>
            <w:top w:val="none" w:sz="0" w:space="0" w:color="auto"/>
            <w:left w:val="none" w:sz="0" w:space="0" w:color="auto"/>
            <w:bottom w:val="none" w:sz="0" w:space="0" w:color="auto"/>
            <w:right w:val="none" w:sz="0" w:space="0" w:color="auto"/>
          </w:divBdr>
        </w:div>
        <w:div w:id="654647468">
          <w:marLeft w:val="0"/>
          <w:marRight w:val="0"/>
          <w:marTop w:val="0"/>
          <w:marBottom w:val="0"/>
          <w:divBdr>
            <w:top w:val="none" w:sz="0" w:space="0" w:color="auto"/>
            <w:left w:val="none" w:sz="0" w:space="0" w:color="auto"/>
            <w:bottom w:val="none" w:sz="0" w:space="0" w:color="auto"/>
            <w:right w:val="none" w:sz="0" w:space="0" w:color="auto"/>
          </w:divBdr>
        </w:div>
        <w:div w:id="37436634">
          <w:marLeft w:val="0"/>
          <w:marRight w:val="0"/>
          <w:marTop w:val="0"/>
          <w:marBottom w:val="0"/>
          <w:divBdr>
            <w:top w:val="none" w:sz="0" w:space="0" w:color="auto"/>
            <w:left w:val="none" w:sz="0" w:space="0" w:color="auto"/>
            <w:bottom w:val="none" w:sz="0" w:space="0" w:color="auto"/>
            <w:right w:val="none" w:sz="0" w:space="0" w:color="auto"/>
          </w:divBdr>
        </w:div>
        <w:div w:id="563100385">
          <w:marLeft w:val="0"/>
          <w:marRight w:val="0"/>
          <w:marTop w:val="0"/>
          <w:marBottom w:val="0"/>
          <w:divBdr>
            <w:top w:val="none" w:sz="0" w:space="0" w:color="auto"/>
            <w:left w:val="none" w:sz="0" w:space="0" w:color="auto"/>
            <w:bottom w:val="none" w:sz="0" w:space="0" w:color="auto"/>
            <w:right w:val="none" w:sz="0" w:space="0" w:color="auto"/>
          </w:divBdr>
        </w:div>
        <w:div w:id="1640695032">
          <w:marLeft w:val="0"/>
          <w:marRight w:val="0"/>
          <w:marTop w:val="0"/>
          <w:marBottom w:val="0"/>
          <w:divBdr>
            <w:top w:val="none" w:sz="0" w:space="0" w:color="auto"/>
            <w:left w:val="none" w:sz="0" w:space="0" w:color="auto"/>
            <w:bottom w:val="none" w:sz="0" w:space="0" w:color="auto"/>
            <w:right w:val="none" w:sz="0" w:space="0" w:color="auto"/>
          </w:divBdr>
        </w:div>
        <w:div w:id="890576890">
          <w:marLeft w:val="0"/>
          <w:marRight w:val="0"/>
          <w:marTop w:val="0"/>
          <w:marBottom w:val="0"/>
          <w:divBdr>
            <w:top w:val="none" w:sz="0" w:space="0" w:color="auto"/>
            <w:left w:val="none" w:sz="0" w:space="0" w:color="auto"/>
            <w:bottom w:val="none" w:sz="0" w:space="0" w:color="auto"/>
            <w:right w:val="none" w:sz="0" w:space="0" w:color="auto"/>
          </w:divBdr>
        </w:div>
        <w:div w:id="1044137874">
          <w:marLeft w:val="0"/>
          <w:marRight w:val="0"/>
          <w:marTop w:val="0"/>
          <w:marBottom w:val="0"/>
          <w:divBdr>
            <w:top w:val="none" w:sz="0" w:space="0" w:color="auto"/>
            <w:left w:val="none" w:sz="0" w:space="0" w:color="auto"/>
            <w:bottom w:val="none" w:sz="0" w:space="0" w:color="auto"/>
            <w:right w:val="none" w:sz="0" w:space="0" w:color="auto"/>
          </w:divBdr>
        </w:div>
        <w:div w:id="1063026548">
          <w:marLeft w:val="0"/>
          <w:marRight w:val="0"/>
          <w:marTop w:val="0"/>
          <w:marBottom w:val="0"/>
          <w:divBdr>
            <w:top w:val="none" w:sz="0" w:space="0" w:color="auto"/>
            <w:left w:val="none" w:sz="0" w:space="0" w:color="auto"/>
            <w:bottom w:val="none" w:sz="0" w:space="0" w:color="auto"/>
            <w:right w:val="none" w:sz="0" w:space="0" w:color="auto"/>
          </w:divBdr>
        </w:div>
        <w:div w:id="838622813">
          <w:marLeft w:val="0"/>
          <w:marRight w:val="0"/>
          <w:marTop w:val="0"/>
          <w:marBottom w:val="0"/>
          <w:divBdr>
            <w:top w:val="none" w:sz="0" w:space="0" w:color="auto"/>
            <w:left w:val="none" w:sz="0" w:space="0" w:color="auto"/>
            <w:bottom w:val="none" w:sz="0" w:space="0" w:color="auto"/>
            <w:right w:val="none" w:sz="0" w:space="0" w:color="auto"/>
          </w:divBdr>
        </w:div>
        <w:div w:id="687558854">
          <w:marLeft w:val="0"/>
          <w:marRight w:val="0"/>
          <w:marTop w:val="0"/>
          <w:marBottom w:val="0"/>
          <w:divBdr>
            <w:top w:val="none" w:sz="0" w:space="0" w:color="auto"/>
            <w:left w:val="none" w:sz="0" w:space="0" w:color="auto"/>
            <w:bottom w:val="none" w:sz="0" w:space="0" w:color="auto"/>
            <w:right w:val="none" w:sz="0" w:space="0" w:color="auto"/>
          </w:divBdr>
        </w:div>
        <w:div w:id="1440177262">
          <w:marLeft w:val="0"/>
          <w:marRight w:val="0"/>
          <w:marTop w:val="0"/>
          <w:marBottom w:val="0"/>
          <w:divBdr>
            <w:top w:val="none" w:sz="0" w:space="0" w:color="auto"/>
            <w:left w:val="none" w:sz="0" w:space="0" w:color="auto"/>
            <w:bottom w:val="none" w:sz="0" w:space="0" w:color="auto"/>
            <w:right w:val="none" w:sz="0" w:space="0" w:color="auto"/>
          </w:divBdr>
        </w:div>
        <w:div w:id="479462941">
          <w:marLeft w:val="0"/>
          <w:marRight w:val="0"/>
          <w:marTop w:val="0"/>
          <w:marBottom w:val="0"/>
          <w:divBdr>
            <w:top w:val="none" w:sz="0" w:space="0" w:color="auto"/>
            <w:left w:val="none" w:sz="0" w:space="0" w:color="auto"/>
            <w:bottom w:val="none" w:sz="0" w:space="0" w:color="auto"/>
            <w:right w:val="none" w:sz="0" w:space="0" w:color="auto"/>
          </w:divBdr>
        </w:div>
        <w:div w:id="447821926">
          <w:marLeft w:val="0"/>
          <w:marRight w:val="0"/>
          <w:marTop w:val="0"/>
          <w:marBottom w:val="0"/>
          <w:divBdr>
            <w:top w:val="none" w:sz="0" w:space="0" w:color="auto"/>
            <w:left w:val="none" w:sz="0" w:space="0" w:color="auto"/>
            <w:bottom w:val="none" w:sz="0" w:space="0" w:color="auto"/>
            <w:right w:val="none" w:sz="0" w:space="0" w:color="auto"/>
          </w:divBdr>
        </w:div>
      </w:divsChild>
    </w:div>
    <w:div w:id="1398631223">
      <w:bodyDiv w:val="1"/>
      <w:marLeft w:val="0"/>
      <w:marRight w:val="0"/>
      <w:marTop w:val="0"/>
      <w:marBottom w:val="0"/>
      <w:divBdr>
        <w:top w:val="none" w:sz="0" w:space="0" w:color="auto"/>
        <w:left w:val="none" w:sz="0" w:space="0" w:color="auto"/>
        <w:bottom w:val="none" w:sz="0" w:space="0" w:color="auto"/>
        <w:right w:val="none" w:sz="0" w:space="0" w:color="auto"/>
      </w:divBdr>
      <w:divsChild>
        <w:div w:id="1287855602">
          <w:marLeft w:val="0"/>
          <w:marRight w:val="0"/>
          <w:marTop w:val="0"/>
          <w:marBottom w:val="0"/>
          <w:divBdr>
            <w:top w:val="none" w:sz="0" w:space="0" w:color="auto"/>
            <w:left w:val="none" w:sz="0" w:space="0" w:color="auto"/>
            <w:bottom w:val="none" w:sz="0" w:space="0" w:color="auto"/>
            <w:right w:val="none" w:sz="0" w:space="0" w:color="auto"/>
          </w:divBdr>
          <w:divsChild>
            <w:div w:id="521360755">
              <w:marLeft w:val="0"/>
              <w:marRight w:val="0"/>
              <w:marTop w:val="0"/>
              <w:marBottom w:val="0"/>
              <w:divBdr>
                <w:top w:val="none" w:sz="0" w:space="0" w:color="auto"/>
                <w:left w:val="none" w:sz="0" w:space="0" w:color="auto"/>
                <w:bottom w:val="none" w:sz="0" w:space="0" w:color="auto"/>
                <w:right w:val="none" w:sz="0" w:space="0" w:color="auto"/>
              </w:divBdr>
              <w:divsChild>
                <w:div w:id="21010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6650">
          <w:marLeft w:val="0"/>
          <w:marRight w:val="0"/>
          <w:marTop w:val="0"/>
          <w:marBottom w:val="0"/>
          <w:divBdr>
            <w:top w:val="none" w:sz="0" w:space="0" w:color="auto"/>
            <w:left w:val="none" w:sz="0" w:space="0" w:color="auto"/>
            <w:bottom w:val="none" w:sz="0" w:space="0" w:color="auto"/>
            <w:right w:val="none" w:sz="0" w:space="0" w:color="auto"/>
          </w:divBdr>
        </w:div>
        <w:div w:id="371150245">
          <w:marLeft w:val="0"/>
          <w:marRight w:val="0"/>
          <w:marTop w:val="0"/>
          <w:marBottom w:val="0"/>
          <w:divBdr>
            <w:top w:val="none" w:sz="0" w:space="0" w:color="auto"/>
            <w:left w:val="none" w:sz="0" w:space="0" w:color="auto"/>
            <w:bottom w:val="none" w:sz="0" w:space="0" w:color="auto"/>
            <w:right w:val="none" w:sz="0" w:space="0" w:color="auto"/>
          </w:divBdr>
        </w:div>
        <w:div w:id="1641760967">
          <w:marLeft w:val="0"/>
          <w:marRight w:val="0"/>
          <w:marTop w:val="0"/>
          <w:marBottom w:val="0"/>
          <w:divBdr>
            <w:top w:val="none" w:sz="0" w:space="0" w:color="auto"/>
            <w:left w:val="none" w:sz="0" w:space="0" w:color="auto"/>
            <w:bottom w:val="none" w:sz="0" w:space="0" w:color="auto"/>
            <w:right w:val="none" w:sz="0" w:space="0" w:color="auto"/>
          </w:divBdr>
        </w:div>
        <w:div w:id="534659405">
          <w:marLeft w:val="0"/>
          <w:marRight w:val="0"/>
          <w:marTop w:val="0"/>
          <w:marBottom w:val="0"/>
          <w:divBdr>
            <w:top w:val="none" w:sz="0" w:space="0" w:color="auto"/>
            <w:left w:val="none" w:sz="0" w:space="0" w:color="auto"/>
            <w:bottom w:val="none" w:sz="0" w:space="0" w:color="auto"/>
            <w:right w:val="none" w:sz="0" w:space="0" w:color="auto"/>
          </w:divBdr>
        </w:div>
        <w:div w:id="1046300840">
          <w:marLeft w:val="0"/>
          <w:marRight w:val="0"/>
          <w:marTop w:val="0"/>
          <w:marBottom w:val="0"/>
          <w:divBdr>
            <w:top w:val="none" w:sz="0" w:space="0" w:color="auto"/>
            <w:left w:val="none" w:sz="0" w:space="0" w:color="auto"/>
            <w:bottom w:val="none" w:sz="0" w:space="0" w:color="auto"/>
            <w:right w:val="none" w:sz="0" w:space="0" w:color="auto"/>
          </w:divBdr>
        </w:div>
        <w:div w:id="1628782206">
          <w:marLeft w:val="0"/>
          <w:marRight w:val="0"/>
          <w:marTop w:val="0"/>
          <w:marBottom w:val="0"/>
          <w:divBdr>
            <w:top w:val="none" w:sz="0" w:space="0" w:color="auto"/>
            <w:left w:val="none" w:sz="0" w:space="0" w:color="auto"/>
            <w:bottom w:val="none" w:sz="0" w:space="0" w:color="auto"/>
            <w:right w:val="none" w:sz="0" w:space="0" w:color="auto"/>
          </w:divBdr>
        </w:div>
        <w:div w:id="1885213987">
          <w:marLeft w:val="0"/>
          <w:marRight w:val="0"/>
          <w:marTop w:val="0"/>
          <w:marBottom w:val="0"/>
          <w:divBdr>
            <w:top w:val="none" w:sz="0" w:space="0" w:color="auto"/>
            <w:left w:val="none" w:sz="0" w:space="0" w:color="auto"/>
            <w:bottom w:val="none" w:sz="0" w:space="0" w:color="auto"/>
            <w:right w:val="none" w:sz="0" w:space="0" w:color="auto"/>
          </w:divBdr>
        </w:div>
        <w:div w:id="1643924551">
          <w:marLeft w:val="0"/>
          <w:marRight w:val="0"/>
          <w:marTop w:val="0"/>
          <w:marBottom w:val="0"/>
          <w:divBdr>
            <w:top w:val="none" w:sz="0" w:space="0" w:color="auto"/>
            <w:left w:val="none" w:sz="0" w:space="0" w:color="auto"/>
            <w:bottom w:val="none" w:sz="0" w:space="0" w:color="auto"/>
            <w:right w:val="none" w:sz="0" w:space="0" w:color="auto"/>
          </w:divBdr>
        </w:div>
        <w:div w:id="1290474802">
          <w:marLeft w:val="0"/>
          <w:marRight w:val="0"/>
          <w:marTop w:val="0"/>
          <w:marBottom w:val="0"/>
          <w:divBdr>
            <w:top w:val="none" w:sz="0" w:space="0" w:color="auto"/>
            <w:left w:val="none" w:sz="0" w:space="0" w:color="auto"/>
            <w:bottom w:val="none" w:sz="0" w:space="0" w:color="auto"/>
            <w:right w:val="none" w:sz="0" w:space="0" w:color="auto"/>
          </w:divBdr>
        </w:div>
        <w:div w:id="520895705">
          <w:marLeft w:val="0"/>
          <w:marRight w:val="0"/>
          <w:marTop w:val="0"/>
          <w:marBottom w:val="0"/>
          <w:divBdr>
            <w:top w:val="none" w:sz="0" w:space="0" w:color="auto"/>
            <w:left w:val="none" w:sz="0" w:space="0" w:color="auto"/>
            <w:bottom w:val="none" w:sz="0" w:space="0" w:color="auto"/>
            <w:right w:val="none" w:sz="0" w:space="0" w:color="auto"/>
          </w:divBdr>
        </w:div>
        <w:div w:id="1861893530">
          <w:marLeft w:val="0"/>
          <w:marRight w:val="0"/>
          <w:marTop w:val="0"/>
          <w:marBottom w:val="0"/>
          <w:divBdr>
            <w:top w:val="none" w:sz="0" w:space="0" w:color="auto"/>
            <w:left w:val="none" w:sz="0" w:space="0" w:color="auto"/>
            <w:bottom w:val="none" w:sz="0" w:space="0" w:color="auto"/>
            <w:right w:val="none" w:sz="0" w:space="0" w:color="auto"/>
          </w:divBdr>
        </w:div>
        <w:div w:id="1448770550">
          <w:marLeft w:val="0"/>
          <w:marRight w:val="0"/>
          <w:marTop w:val="0"/>
          <w:marBottom w:val="0"/>
          <w:divBdr>
            <w:top w:val="none" w:sz="0" w:space="0" w:color="auto"/>
            <w:left w:val="none" w:sz="0" w:space="0" w:color="auto"/>
            <w:bottom w:val="none" w:sz="0" w:space="0" w:color="auto"/>
            <w:right w:val="none" w:sz="0" w:space="0" w:color="auto"/>
          </w:divBdr>
        </w:div>
        <w:div w:id="685450491">
          <w:marLeft w:val="0"/>
          <w:marRight w:val="0"/>
          <w:marTop w:val="0"/>
          <w:marBottom w:val="0"/>
          <w:divBdr>
            <w:top w:val="none" w:sz="0" w:space="0" w:color="auto"/>
            <w:left w:val="none" w:sz="0" w:space="0" w:color="auto"/>
            <w:bottom w:val="none" w:sz="0" w:space="0" w:color="auto"/>
            <w:right w:val="none" w:sz="0" w:space="0" w:color="auto"/>
          </w:divBdr>
        </w:div>
        <w:div w:id="970480685">
          <w:marLeft w:val="0"/>
          <w:marRight w:val="0"/>
          <w:marTop w:val="0"/>
          <w:marBottom w:val="0"/>
          <w:divBdr>
            <w:top w:val="none" w:sz="0" w:space="0" w:color="auto"/>
            <w:left w:val="none" w:sz="0" w:space="0" w:color="auto"/>
            <w:bottom w:val="none" w:sz="0" w:space="0" w:color="auto"/>
            <w:right w:val="none" w:sz="0" w:space="0" w:color="auto"/>
          </w:divBdr>
        </w:div>
        <w:div w:id="1112627165">
          <w:marLeft w:val="0"/>
          <w:marRight w:val="0"/>
          <w:marTop w:val="0"/>
          <w:marBottom w:val="0"/>
          <w:divBdr>
            <w:top w:val="none" w:sz="0" w:space="0" w:color="auto"/>
            <w:left w:val="none" w:sz="0" w:space="0" w:color="auto"/>
            <w:bottom w:val="none" w:sz="0" w:space="0" w:color="auto"/>
            <w:right w:val="none" w:sz="0" w:space="0" w:color="auto"/>
          </w:divBdr>
        </w:div>
        <w:div w:id="1502429554">
          <w:marLeft w:val="0"/>
          <w:marRight w:val="0"/>
          <w:marTop w:val="0"/>
          <w:marBottom w:val="0"/>
          <w:divBdr>
            <w:top w:val="none" w:sz="0" w:space="0" w:color="auto"/>
            <w:left w:val="none" w:sz="0" w:space="0" w:color="auto"/>
            <w:bottom w:val="none" w:sz="0" w:space="0" w:color="auto"/>
            <w:right w:val="none" w:sz="0" w:space="0" w:color="auto"/>
          </w:divBdr>
        </w:div>
        <w:div w:id="1374772411">
          <w:marLeft w:val="0"/>
          <w:marRight w:val="0"/>
          <w:marTop w:val="0"/>
          <w:marBottom w:val="0"/>
          <w:divBdr>
            <w:top w:val="none" w:sz="0" w:space="0" w:color="auto"/>
            <w:left w:val="none" w:sz="0" w:space="0" w:color="auto"/>
            <w:bottom w:val="none" w:sz="0" w:space="0" w:color="auto"/>
            <w:right w:val="none" w:sz="0" w:space="0" w:color="auto"/>
          </w:divBdr>
        </w:div>
        <w:div w:id="67851129">
          <w:marLeft w:val="0"/>
          <w:marRight w:val="0"/>
          <w:marTop w:val="0"/>
          <w:marBottom w:val="0"/>
          <w:divBdr>
            <w:top w:val="none" w:sz="0" w:space="0" w:color="auto"/>
            <w:left w:val="none" w:sz="0" w:space="0" w:color="auto"/>
            <w:bottom w:val="none" w:sz="0" w:space="0" w:color="auto"/>
            <w:right w:val="none" w:sz="0" w:space="0" w:color="auto"/>
          </w:divBdr>
        </w:div>
        <w:div w:id="1949507895">
          <w:marLeft w:val="0"/>
          <w:marRight w:val="0"/>
          <w:marTop w:val="0"/>
          <w:marBottom w:val="0"/>
          <w:divBdr>
            <w:top w:val="none" w:sz="0" w:space="0" w:color="auto"/>
            <w:left w:val="none" w:sz="0" w:space="0" w:color="auto"/>
            <w:bottom w:val="none" w:sz="0" w:space="0" w:color="auto"/>
            <w:right w:val="none" w:sz="0" w:space="0" w:color="auto"/>
          </w:divBdr>
        </w:div>
        <w:div w:id="1259407320">
          <w:marLeft w:val="0"/>
          <w:marRight w:val="0"/>
          <w:marTop w:val="0"/>
          <w:marBottom w:val="0"/>
          <w:divBdr>
            <w:top w:val="none" w:sz="0" w:space="0" w:color="auto"/>
            <w:left w:val="none" w:sz="0" w:space="0" w:color="auto"/>
            <w:bottom w:val="none" w:sz="0" w:space="0" w:color="auto"/>
            <w:right w:val="none" w:sz="0" w:space="0" w:color="auto"/>
          </w:divBdr>
        </w:div>
        <w:div w:id="2042587943">
          <w:marLeft w:val="0"/>
          <w:marRight w:val="0"/>
          <w:marTop w:val="0"/>
          <w:marBottom w:val="0"/>
          <w:divBdr>
            <w:top w:val="none" w:sz="0" w:space="0" w:color="auto"/>
            <w:left w:val="none" w:sz="0" w:space="0" w:color="auto"/>
            <w:bottom w:val="none" w:sz="0" w:space="0" w:color="auto"/>
            <w:right w:val="none" w:sz="0" w:space="0" w:color="auto"/>
          </w:divBdr>
        </w:div>
        <w:div w:id="1843544144">
          <w:marLeft w:val="0"/>
          <w:marRight w:val="0"/>
          <w:marTop w:val="0"/>
          <w:marBottom w:val="0"/>
          <w:divBdr>
            <w:top w:val="none" w:sz="0" w:space="0" w:color="auto"/>
            <w:left w:val="none" w:sz="0" w:space="0" w:color="auto"/>
            <w:bottom w:val="none" w:sz="0" w:space="0" w:color="auto"/>
            <w:right w:val="none" w:sz="0" w:space="0" w:color="auto"/>
          </w:divBdr>
        </w:div>
        <w:div w:id="1502426667">
          <w:marLeft w:val="0"/>
          <w:marRight w:val="0"/>
          <w:marTop w:val="0"/>
          <w:marBottom w:val="0"/>
          <w:divBdr>
            <w:top w:val="none" w:sz="0" w:space="0" w:color="auto"/>
            <w:left w:val="none" w:sz="0" w:space="0" w:color="auto"/>
            <w:bottom w:val="none" w:sz="0" w:space="0" w:color="auto"/>
            <w:right w:val="none" w:sz="0" w:space="0" w:color="auto"/>
          </w:divBdr>
        </w:div>
        <w:div w:id="578635448">
          <w:marLeft w:val="0"/>
          <w:marRight w:val="0"/>
          <w:marTop w:val="0"/>
          <w:marBottom w:val="0"/>
          <w:divBdr>
            <w:top w:val="none" w:sz="0" w:space="0" w:color="auto"/>
            <w:left w:val="none" w:sz="0" w:space="0" w:color="auto"/>
            <w:bottom w:val="none" w:sz="0" w:space="0" w:color="auto"/>
            <w:right w:val="none" w:sz="0" w:space="0" w:color="auto"/>
          </w:divBdr>
        </w:div>
        <w:div w:id="674960840">
          <w:marLeft w:val="0"/>
          <w:marRight w:val="0"/>
          <w:marTop w:val="0"/>
          <w:marBottom w:val="0"/>
          <w:divBdr>
            <w:top w:val="none" w:sz="0" w:space="0" w:color="auto"/>
            <w:left w:val="none" w:sz="0" w:space="0" w:color="auto"/>
            <w:bottom w:val="none" w:sz="0" w:space="0" w:color="auto"/>
            <w:right w:val="none" w:sz="0" w:space="0" w:color="auto"/>
          </w:divBdr>
        </w:div>
        <w:div w:id="363989603">
          <w:marLeft w:val="0"/>
          <w:marRight w:val="0"/>
          <w:marTop w:val="0"/>
          <w:marBottom w:val="0"/>
          <w:divBdr>
            <w:top w:val="none" w:sz="0" w:space="0" w:color="auto"/>
            <w:left w:val="none" w:sz="0" w:space="0" w:color="auto"/>
            <w:bottom w:val="none" w:sz="0" w:space="0" w:color="auto"/>
            <w:right w:val="none" w:sz="0" w:space="0" w:color="auto"/>
          </w:divBdr>
        </w:div>
        <w:div w:id="334959566">
          <w:marLeft w:val="0"/>
          <w:marRight w:val="0"/>
          <w:marTop w:val="0"/>
          <w:marBottom w:val="0"/>
          <w:divBdr>
            <w:top w:val="none" w:sz="0" w:space="0" w:color="auto"/>
            <w:left w:val="none" w:sz="0" w:space="0" w:color="auto"/>
            <w:bottom w:val="none" w:sz="0" w:space="0" w:color="auto"/>
            <w:right w:val="none" w:sz="0" w:space="0" w:color="auto"/>
          </w:divBdr>
        </w:div>
        <w:div w:id="1345589110">
          <w:marLeft w:val="0"/>
          <w:marRight w:val="0"/>
          <w:marTop w:val="0"/>
          <w:marBottom w:val="0"/>
          <w:divBdr>
            <w:top w:val="none" w:sz="0" w:space="0" w:color="auto"/>
            <w:left w:val="none" w:sz="0" w:space="0" w:color="auto"/>
            <w:bottom w:val="none" w:sz="0" w:space="0" w:color="auto"/>
            <w:right w:val="none" w:sz="0" w:space="0" w:color="auto"/>
          </w:divBdr>
        </w:div>
        <w:div w:id="983854396">
          <w:marLeft w:val="0"/>
          <w:marRight w:val="0"/>
          <w:marTop w:val="0"/>
          <w:marBottom w:val="0"/>
          <w:divBdr>
            <w:top w:val="none" w:sz="0" w:space="0" w:color="auto"/>
            <w:left w:val="none" w:sz="0" w:space="0" w:color="auto"/>
            <w:bottom w:val="none" w:sz="0" w:space="0" w:color="auto"/>
            <w:right w:val="none" w:sz="0" w:space="0" w:color="auto"/>
          </w:divBdr>
        </w:div>
        <w:div w:id="1068768461">
          <w:marLeft w:val="0"/>
          <w:marRight w:val="0"/>
          <w:marTop w:val="0"/>
          <w:marBottom w:val="0"/>
          <w:divBdr>
            <w:top w:val="none" w:sz="0" w:space="0" w:color="auto"/>
            <w:left w:val="none" w:sz="0" w:space="0" w:color="auto"/>
            <w:bottom w:val="none" w:sz="0" w:space="0" w:color="auto"/>
            <w:right w:val="none" w:sz="0" w:space="0" w:color="auto"/>
          </w:divBdr>
        </w:div>
        <w:div w:id="41489950">
          <w:marLeft w:val="0"/>
          <w:marRight w:val="0"/>
          <w:marTop w:val="0"/>
          <w:marBottom w:val="0"/>
          <w:divBdr>
            <w:top w:val="none" w:sz="0" w:space="0" w:color="auto"/>
            <w:left w:val="none" w:sz="0" w:space="0" w:color="auto"/>
            <w:bottom w:val="none" w:sz="0" w:space="0" w:color="auto"/>
            <w:right w:val="none" w:sz="0" w:space="0" w:color="auto"/>
          </w:divBdr>
        </w:div>
        <w:div w:id="55470754">
          <w:marLeft w:val="0"/>
          <w:marRight w:val="0"/>
          <w:marTop w:val="0"/>
          <w:marBottom w:val="0"/>
          <w:divBdr>
            <w:top w:val="none" w:sz="0" w:space="0" w:color="auto"/>
            <w:left w:val="none" w:sz="0" w:space="0" w:color="auto"/>
            <w:bottom w:val="none" w:sz="0" w:space="0" w:color="auto"/>
            <w:right w:val="none" w:sz="0" w:space="0" w:color="auto"/>
          </w:divBdr>
        </w:div>
        <w:div w:id="1896117300">
          <w:marLeft w:val="0"/>
          <w:marRight w:val="0"/>
          <w:marTop w:val="0"/>
          <w:marBottom w:val="0"/>
          <w:divBdr>
            <w:top w:val="none" w:sz="0" w:space="0" w:color="auto"/>
            <w:left w:val="none" w:sz="0" w:space="0" w:color="auto"/>
            <w:bottom w:val="none" w:sz="0" w:space="0" w:color="auto"/>
            <w:right w:val="none" w:sz="0" w:space="0" w:color="auto"/>
          </w:divBdr>
        </w:div>
        <w:div w:id="331182254">
          <w:marLeft w:val="0"/>
          <w:marRight w:val="0"/>
          <w:marTop w:val="0"/>
          <w:marBottom w:val="0"/>
          <w:divBdr>
            <w:top w:val="none" w:sz="0" w:space="0" w:color="auto"/>
            <w:left w:val="none" w:sz="0" w:space="0" w:color="auto"/>
            <w:bottom w:val="none" w:sz="0" w:space="0" w:color="auto"/>
            <w:right w:val="none" w:sz="0" w:space="0" w:color="auto"/>
          </w:divBdr>
        </w:div>
        <w:div w:id="1779983348">
          <w:marLeft w:val="0"/>
          <w:marRight w:val="0"/>
          <w:marTop w:val="0"/>
          <w:marBottom w:val="0"/>
          <w:divBdr>
            <w:top w:val="none" w:sz="0" w:space="0" w:color="auto"/>
            <w:left w:val="none" w:sz="0" w:space="0" w:color="auto"/>
            <w:bottom w:val="none" w:sz="0" w:space="0" w:color="auto"/>
            <w:right w:val="none" w:sz="0" w:space="0" w:color="auto"/>
          </w:divBdr>
        </w:div>
        <w:div w:id="820267587">
          <w:marLeft w:val="0"/>
          <w:marRight w:val="0"/>
          <w:marTop w:val="0"/>
          <w:marBottom w:val="0"/>
          <w:divBdr>
            <w:top w:val="none" w:sz="0" w:space="0" w:color="auto"/>
            <w:left w:val="none" w:sz="0" w:space="0" w:color="auto"/>
            <w:bottom w:val="none" w:sz="0" w:space="0" w:color="auto"/>
            <w:right w:val="none" w:sz="0" w:space="0" w:color="auto"/>
          </w:divBdr>
        </w:div>
        <w:div w:id="334961412">
          <w:marLeft w:val="0"/>
          <w:marRight w:val="0"/>
          <w:marTop w:val="0"/>
          <w:marBottom w:val="0"/>
          <w:divBdr>
            <w:top w:val="none" w:sz="0" w:space="0" w:color="auto"/>
            <w:left w:val="none" w:sz="0" w:space="0" w:color="auto"/>
            <w:bottom w:val="none" w:sz="0" w:space="0" w:color="auto"/>
            <w:right w:val="none" w:sz="0" w:space="0" w:color="auto"/>
          </w:divBdr>
        </w:div>
        <w:div w:id="93285775">
          <w:marLeft w:val="0"/>
          <w:marRight w:val="0"/>
          <w:marTop w:val="0"/>
          <w:marBottom w:val="0"/>
          <w:divBdr>
            <w:top w:val="none" w:sz="0" w:space="0" w:color="auto"/>
            <w:left w:val="none" w:sz="0" w:space="0" w:color="auto"/>
            <w:bottom w:val="none" w:sz="0" w:space="0" w:color="auto"/>
            <w:right w:val="none" w:sz="0" w:space="0" w:color="auto"/>
          </w:divBdr>
        </w:div>
        <w:div w:id="560333055">
          <w:marLeft w:val="0"/>
          <w:marRight w:val="0"/>
          <w:marTop w:val="0"/>
          <w:marBottom w:val="0"/>
          <w:divBdr>
            <w:top w:val="none" w:sz="0" w:space="0" w:color="auto"/>
            <w:left w:val="none" w:sz="0" w:space="0" w:color="auto"/>
            <w:bottom w:val="none" w:sz="0" w:space="0" w:color="auto"/>
            <w:right w:val="none" w:sz="0" w:space="0" w:color="auto"/>
          </w:divBdr>
        </w:div>
        <w:div w:id="1278023023">
          <w:marLeft w:val="0"/>
          <w:marRight w:val="0"/>
          <w:marTop w:val="0"/>
          <w:marBottom w:val="0"/>
          <w:divBdr>
            <w:top w:val="none" w:sz="0" w:space="0" w:color="auto"/>
            <w:left w:val="none" w:sz="0" w:space="0" w:color="auto"/>
            <w:bottom w:val="none" w:sz="0" w:space="0" w:color="auto"/>
            <w:right w:val="none" w:sz="0" w:space="0" w:color="auto"/>
          </w:divBdr>
        </w:div>
        <w:div w:id="1053041765">
          <w:marLeft w:val="0"/>
          <w:marRight w:val="0"/>
          <w:marTop w:val="0"/>
          <w:marBottom w:val="0"/>
          <w:divBdr>
            <w:top w:val="none" w:sz="0" w:space="0" w:color="auto"/>
            <w:left w:val="none" w:sz="0" w:space="0" w:color="auto"/>
            <w:bottom w:val="none" w:sz="0" w:space="0" w:color="auto"/>
            <w:right w:val="none" w:sz="0" w:space="0" w:color="auto"/>
          </w:divBdr>
        </w:div>
        <w:div w:id="1365524879">
          <w:marLeft w:val="0"/>
          <w:marRight w:val="0"/>
          <w:marTop w:val="0"/>
          <w:marBottom w:val="0"/>
          <w:divBdr>
            <w:top w:val="none" w:sz="0" w:space="0" w:color="auto"/>
            <w:left w:val="none" w:sz="0" w:space="0" w:color="auto"/>
            <w:bottom w:val="none" w:sz="0" w:space="0" w:color="auto"/>
            <w:right w:val="none" w:sz="0" w:space="0" w:color="auto"/>
          </w:divBdr>
        </w:div>
        <w:div w:id="766124483">
          <w:marLeft w:val="0"/>
          <w:marRight w:val="0"/>
          <w:marTop w:val="0"/>
          <w:marBottom w:val="0"/>
          <w:divBdr>
            <w:top w:val="none" w:sz="0" w:space="0" w:color="auto"/>
            <w:left w:val="none" w:sz="0" w:space="0" w:color="auto"/>
            <w:bottom w:val="none" w:sz="0" w:space="0" w:color="auto"/>
            <w:right w:val="none" w:sz="0" w:space="0" w:color="auto"/>
          </w:divBdr>
        </w:div>
        <w:div w:id="1114249763">
          <w:marLeft w:val="0"/>
          <w:marRight w:val="0"/>
          <w:marTop w:val="0"/>
          <w:marBottom w:val="0"/>
          <w:divBdr>
            <w:top w:val="none" w:sz="0" w:space="0" w:color="auto"/>
            <w:left w:val="none" w:sz="0" w:space="0" w:color="auto"/>
            <w:bottom w:val="none" w:sz="0" w:space="0" w:color="auto"/>
            <w:right w:val="none" w:sz="0" w:space="0" w:color="auto"/>
          </w:divBdr>
        </w:div>
        <w:div w:id="1332756347">
          <w:marLeft w:val="0"/>
          <w:marRight w:val="0"/>
          <w:marTop w:val="0"/>
          <w:marBottom w:val="0"/>
          <w:divBdr>
            <w:top w:val="none" w:sz="0" w:space="0" w:color="auto"/>
            <w:left w:val="none" w:sz="0" w:space="0" w:color="auto"/>
            <w:bottom w:val="none" w:sz="0" w:space="0" w:color="auto"/>
            <w:right w:val="none" w:sz="0" w:space="0" w:color="auto"/>
          </w:divBdr>
        </w:div>
        <w:div w:id="1563131447">
          <w:marLeft w:val="0"/>
          <w:marRight w:val="0"/>
          <w:marTop w:val="0"/>
          <w:marBottom w:val="0"/>
          <w:divBdr>
            <w:top w:val="none" w:sz="0" w:space="0" w:color="auto"/>
            <w:left w:val="none" w:sz="0" w:space="0" w:color="auto"/>
            <w:bottom w:val="none" w:sz="0" w:space="0" w:color="auto"/>
            <w:right w:val="none" w:sz="0" w:space="0" w:color="auto"/>
          </w:divBdr>
        </w:div>
        <w:div w:id="1086994425">
          <w:marLeft w:val="0"/>
          <w:marRight w:val="0"/>
          <w:marTop w:val="0"/>
          <w:marBottom w:val="0"/>
          <w:divBdr>
            <w:top w:val="none" w:sz="0" w:space="0" w:color="auto"/>
            <w:left w:val="none" w:sz="0" w:space="0" w:color="auto"/>
            <w:bottom w:val="none" w:sz="0" w:space="0" w:color="auto"/>
            <w:right w:val="none" w:sz="0" w:space="0" w:color="auto"/>
          </w:divBdr>
        </w:div>
        <w:div w:id="1882283887">
          <w:marLeft w:val="0"/>
          <w:marRight w:val="0"/>
          <w:marTop w:val="0"/>
          <w:marBottom w:val="0"/>
          <w:divBdr>
            <w:top w:val="none" w:sz="0" w:space="0" w:color="auto"/>
            <w:left w:val="none" w:sz="0" w:space="0" w:color="auto"/>
            <w:bottom w:val="none" w:sz="0" w:space="0" w:color="auto"/>
            <w:right w:val="none" w:sz="0" w:space="0" w:color="auto"/>
          </w:divBdr>
        </w:div>
        <w:div w:id="1092778822">
          <w:marLeft w:val="0"/>
          <w:marRight w:val="0"/>
          <w:marTop w:val="0"/>
          <w:marBottom w:val="0"/>
          <w:divBdr>
            <w:top w:val="none" w:sz="0" w:space="0" w:color="auto"/>
            <w:left w:val="none" w:sz="0" w:space="0" w:color="auto"/>
            <w:bottom w:val="none" w:sz="0" w:space="0" w:color="auto"/>
            <w:right w:val="none" w:sz="0" w:space="0" w:color="auto"/>
          </w:divBdr>
        </w:div>
        <w:div w:id="1418599030">
          <w:marLeft w:val="0"/>
          <w:marRight w:val="0"/>
          <w:marTop w:val="0"/>
          <w:marBottom w:val="0"/>
          <w:divBdr>
            <w:top w:val="none" w:sz="0" w:space="0" w:color="auto"/>
            <w:left w:val="none" w:sz="0" w:space="0" w:color="auto"/>
            <w:bottom w:val="none" w:sz="0" w:space="0" w:color="auto"/>
            <w:right w:val="none" w:sz="0" w:space="0" w:color="auto"/>
          </w:divBdr>
        </w:div>
        <w:div w:id="764039516">
          <w:marLeft w:val="0"/>
          <w:marRight w:val="0"/>
          <w:marTop w:val="0"/>
          <w:marBottom w:val="0"/>
          <w:divBdr>
            <w:top w:val="none" w:sz="0" w:space="0" w:color="auto"/>
            <w:left w:val="none" w:sz="0" w:space="0" w:color="auto"/>
            <w:bottom w:val="none" w:sz="0" w:space="0" w:color="auto"/>
            <w:right w:val="none" w:sz="0" w:space="0" w:color="auto"/>
          </w:divBdr>
        </w:div>
        <w:div w:id="1530408497">
          <w:marLeft w:val="0"/>
          <w:marRight w:val="0"/>
          <w:marTop w:val="0"/>
          <w:marBottom w:val="0"/>
          <w:divBdr>
            <w:top w:val="none" w:sz="0" w:space="0" w:color="auto"/>
            <w:left w:val="none" w:sz="0" w:space="0" w:color="auto"/>
            <w:bottom w:val="none" w:sz="0" w:space="0" w:color="auto"/>
            <w:right w:val="none" w:sz="0" w:space="0" w:color="auto"/>
          </w:divBdr>
        </w:div>
        <w:div w:id="652560290">
          <w:marLeft w:val="0"/>
          <w:marRight w:val="0"/>
          <w:marTop w:val="0"/>
          <w:marBottom w:val="0"/>
          <w:divBdr>
            <w:top w:val="none" w:sz="0" w:space="0" w:color="auto"/>
            <w:left w:val="none" w:sz="0" w:space="0" w:color="auto"/>
            <w:bottom w:val="none" w:sz="0" w:space="0" w:color="auto"/>
            <w:right w:val="none" w:sz="0" w:space="0" w:color="auto"/>
          </w:divBdr>
        </w:div>
        <w:div w:id="501775977">
          <w:marLeft w:val="0"/>
          <w:marRight w:val="0"/>
          <w:marTop w:val="0"/>
          <w:marBottom w:val="0"/>
          <w:divBdr>
            <w:top w:val="none" w:sz="0" w:space="0" w:color="auto"/>
            <w:left w:val="none" w:sz="0" w:space="0" w:color="auto"/>
            <w:bottom w:val="none" w:sz="0" w:space="0" w:color="auto"/>
            <w:right w:val="none" w:sz="0" w:space="0" w:color="auto"/>
          </w:divBdr>
        </w:div>
        <w:div w:id="708989510">
          <w:marLeft w:val="0"/>
          <w:marRight w:val="0"/>
          <w:marTop w:val="0"/>
          <w:marBottom w:val="0"/>
          <w:divBdr>
            <w:top w:val="none" w:sz="0" w:space="0" w:color="auto"/>
            <w:left w:val="none" w:sz="0" w:space="0" w:color="auto"/>
            <w:bottom w:val="none" w:sz="0" w:space="0" w:color="auto"/>
            <w:right w:val="none" w:sz="0" w:space="0" w:color="auto"/>
          </w:divBdr>
        </w:div>
        <w:div w:id="1963413325">
          <w:marLeft w:val="0"/>
          <w:marRight w:val="0"/>
          <w:marTop w:val="0"/>
          <w:marBottom w:val="0"/>
          <w:divBdr>
            <w:top w:val="none" w:sz="0" w:space="0" w:color="auto"/>
            <w:left w:val="none" w:sz="0" w:space="0" w:color="auto"/>
            <w:bottom w:val="none" w:sz="0" w:space="0" w:color="auto"/>
            <w:right w:val="none" w:sz="0" w:space="0" w:color="auto"/>
          </w:divBdr>
        </w:div>
        <w:div w:id="1457869212">
          <w:marLeft w:val="0"/>
          <w:marRight w:val="0"/>
          <w:marTop w:val="0"/>
          <w:marBottom w:val="0"/>
          <w:divBdr>
            <w:top w:val="none" w:sz="0" w:space="0" w:color="auto"/>
            <w:left w:val="none" w:sz="0" w:space="0" w:color="auto"/>
            <w:bottom w:val="none" w:sz="0" w:space="0" w:color="auto"/>
            <w:right w:val="none" w:sz="0" w:space="0" w:color="auto"/>
          </w:divBdr>
        </w:div>
        <w:div w:id="2017076658">
          <w:marLeft w:val="0"/>
          <w:marRight w:val="0"/>
          <w:marTop w:val="0"/>
          <w:marBottom w:val="0"/>
          <w:divBdr>
            <w:top w:val="none" w:sz="0" w:space="0" w:color="auto"/>
            <w:left w:val="none" w:sz="0" w:space="0" w:color="auto"/>
            <w:bottom w:val="none" w:sz="0" w:space="0" w:color="auto"/>
            <w:right w:val="none" w:sz="0" w:space="0" w:color="auto"/>
          </w:divBdr>
        </w:div>
        <w:div w:id="750201266">
          <w:marLeft w:val="0"/>
          <w:marRight w:val="0"/>
          <w:marTop w:val="0"/>
          <w:marBottom w:val="0"/>
          <w:divBdr>
            <w:top w:val="none" w:sz="0" w:space="0" w:color="auto"/>
            <w:left w:val="none" w:sz="0" w:space="0" w:color="auto"/>
            <w:bottom w:val="none" w:sz="0" w:space="0" w:color="auto"/>
            <w:right w:val="none" w:sz="0" w:space="0" w:color="auto"/>
          </w:divBdr>
        </w:div>
        <w:div w:id="848910579">
          <w:marLeft w:val="0"/>
          <w:marRight w:val="0"/>
          <w:marTop w:val="0"/>
          <w:marBottom w:val="0"/>
          <w:divBdr>
            <w:top w:val="none" w:sz="0" w:space="0" w:color="auto"/>
            <w:left w:val="none" w:sz="0" w:space="0" w:color="auto"/>
            <w:bottom w:val="none" w:sz="0" w:space="0" w:color="auto"/>
            <w:right w:val="none" w:sz="0" w:space="0" w:color="auto"/>
          </w:divBdr>
        </w:div>
        <w:div w:id="141847766">
          <w:marLeft w:val="0"/>
          <w:marRight w:val="0"/>
          <w:marTop w:val="0"/>
          <w:marBottom w:val="0"/>
          <w:divBdr>
            <w:top w:val="none" w:sz="0" w:space="0" w:color="auto"/>
            <w:left w:val="none" w:sz="0" w:space="0" w:color="auto"/>
            <w:bottom w:val="none" w:sz="0" w:space="0" w:color="auto"/>
            <w:right w:val="none" w:sz="0" w:space="0" w:color="auto"/>
          </w:divBdr>
        </w:div>
        <w:div w:id="1844473275">
          <w:marLeft w:val="0"/>
          <w:marRight w:val="0"/>
          <w:marTop w:val="0"/>
          <w:marBottom w:val="0"/>
          <w:divBdr>
            <w:top w:val="none" w:sz="0" w:space="0" w:color="auto"/>
            <w:left w:val="none" w:sz="0" w:space="0" w:color="auto"/>
            <w:bottom w:val="none" w:sz="0" w:space="0" w:color="auto"/>
            <w:right w:val="none" w:sz="0" w:space="0" w:color="auto"/>
          </w:divBdr>
        </w:div>
        <w:div w:id="1446269445">
          <w:marLeft w:val="0"/>
          <w:marRight w:val="0"/>
          <w:marTop w:val="0"/>
          <w:marBottom w:val="0"/>
          <w:divBdr>
            <w:top w:val="none" w:sz="0" w:space="0" w:color="auto"/>
            <w:left w:val="none" w:sz="0" w:space="0" w:color="auto"/>
            <w:bottom w:val="none" w:sz="0" w:space="0" w:color="auto"/>
            <w:right w:val="none" w:sz="0" w:space="0" w:color="auto"/>
          </w:divBdr>
        </w:div>
        <w:div w:id="747120030">
          <w:marLeft w:val="0"/>
          <w:marRight w:val="0"/>
          <w:marTop w:val="0"/>
          <w:marBottom w:val="0"/>
          <w:divBdr>
            <w:top w:val="none" w:sz="0" w:space="0" w:color="auto"/>
            <w:left w:val="none" w:sz="0" w:space="0" w:color="auto"/>
            <w:bottom w:val="none" w:sz="0" w:space="0" w:color="auto"/>
            <w:right w:val="none" w:sz="0" w:space="0" w:color="auto"/>
          </w:divBdr>
        </w:div>
        <w:div w:id="676346144">
          <w:marLeft w:val="0"/>
          <w:marRight w:val="0"/>
          <w:marTop w:val="0"/>
          <w:marBottom w:val="0"/>
          <w:divBdr>
            <w:top w:val="none" w:sz="0" w:space="0" w:color="auto"/>
            <w:left w:val="none" w:sz="0" w:space="0" w:color="auto"/>
            <w:bottom w:val="none" w:sz="0" w:space="0" w:color="auto"/>
            <w:right w:val="none" w:sz="0" w:space="0" w:color="auto"/>
          </w:divBdr>
        </w:div>
        <w:div w:id="177348949">
          <w:marLeft w:val="0"/>
          <w:marRight w:val="0"/>
          <w:marTop w:val="0"/>
          <w:marBottom w:val="0"/>
          <w:divBdr>
            <w:top w:val="none" w:sz="0" w:space="0" w:color="auto"/>
            <w:left w:val="none" w:sz="0" w:space="0" w:color="auto"/>
            <w:bottom w:val="none" w:sz="0" w:space="0" w:color="auto"/>
            <w:right w:val="none" w:sz="0" w:space="0" w:color="auto"/>
          </w:divBdr>
        </w:div>
        <w:div w:id="1087308899">
          <w:marLeft w:val="0"/>
          <w:marRight w:val="0"/>
          <w:marTop w:val="0"/>
          <w:marBottom w:val="0"/>
          <w:divBdr>
            <w:top w:val="none" w:sz="0" w:space="0" w:color="auto"/>
            <w:left w:val="none" w:sz="0" w:space="0" w:color="auto"/>
            <w:bottom w:val="none" w:sz="0" w:space="0" w:color="auto"/>
            <w:right w:val="none" w:sz="0" w:space="0" w:color="auto"/>
          </w:divBdr>
        </w:div>
        <w:div w:id="1188838381">
          <w:marLeft w:val="0"/>
          <w:marRight w:val="0"/>
          <w:marTop w:val="0"/>
          <w:marBottom w:val="0"/>
          <w:divBdr>
            <w:top w:val="none" w:sz="0" w:space="0" w:color="auto"/>
            <w:left w:val="none" w:sz="0" w:space="0" w:color="auto"/>
            <w:bottom w:val="none" w:sz="0" w:space="0" w:color="auto"/>
            <w:right w:val="none" w:sz="0" w:space="0" w:color="auto"/>
          </w:divBdr>
        </w:div>
        <w:div w:id="249850270">
          <w:marLeft w:val="0"/>
          <w:marRight w:val="0"/>
          <w:marTop w:val="0"/>
          <w:marBottom w:val="0"/>
          <w:divBdr>
            <w:top w:val="none" w:sz="0" w:space="0" w:color="auto"/>
            <w:left w:val="none" w:sz="0" w:space="0" w:color="auto"/>
            <w:bottom w:val="none" w:sz="0" w:space="0" w:color="auto"/>
            <w:right w:val="none" w:sz="0" w:space="0" w:color="auto"/>
          </w:divBdr>
        </w:div>
        <w:div w:id="1952469233">
          <w:marLeft w:val="0"/>
          <w:marRight w:val="0"/>
          <w:marTop w:val="0"/>
          <w:marBottom w:val="0"/>
          <w:divBdr>
            <w:top w:val="none" w:sz="0" w:space="0" w:color="auto"/>
            <w:left w:val="none" w:sz="0" w:space="0" w:color="auto"/>
            <w:bottom w:val="none" w:sz="0" w:space="0" w:color="auto"/>
            <w:right w:val="none" w:sz="0" w:space="0" w:color="auto"/>
          </w:divBdr>
        </w:div>
        <w:div w:id="1335690191">
          <w:marLeft w:val="0"/>
          <w:marRight w:val="0"/>
          <w:marTop w:val="0"/>
          <w:marBottom w:val="0"/>
          <w:divBdr>
            <w:top w:val="none" w:sz="0" w:space="0" w:color="auto"/>
            <w:left w:val="none" w:sz="0" w:space="0" w:color="auto"/>
            <w:bottom w:val="none" w:sz="0" w:space="0" w:color="auto"/>
            <w:right w:val="none" w:sz="0" w:space="0" w:color="auto"/>
          </w:divBdr>
        </w:div>
        <w:div w:id="829836135">
          <w:marLeft w:val="0"/>
          <w:marRight w:val="0"/>
          <w:marTop w:val="0"/>
          <w:marBottom w:val="0"/>
          <w:divBdr>
            <w:top w:val="none" w:sz="0" w:space="0" w:color="auto"/>
            <w:left w:val="none" w:sz="0" w:space="0" w:color="auto"/>
            <w:bottom w:val="none" w:sz="0" w:space="0" w:color="auto"/>
            <w:right w:val="none" w:sz="0" w:space="0" w:color="auto"/>
          </w:divBdr>
        </w:div>
        <w:div w:id="1507091998">
          <w:marLeft w:val="0"/>
          <w:marRight w:val="0"/>
          <w:marTop w:val="0"/>
          <w:marBottom w:val="0"/>
          <w:divBdr>
            <w:top w:val="none" w:sz="0" w:space="0" w:color="auto"/>
            <w:left w:val="none" w:sz="0" w:space="0" w:color="auto"/>
            <w:bottom w:val="none" w:sz="0" w:space="0" w:color="auto"/>
            <w:right w:val="none" w:sz="0" w:space="0" w:color="auto"/>
          </w:divBdr>
        </w:div>
        <w:div w:id="630094554">
          <w:marLeft w:val="0"/>
          <w:marRight w:val="0"/>
          <w:marTop w:val="0"/>
          <w:marBottom w:val="0"/>
          <w:divBdr>
            <w:top w:val="none" w:sz="0" w:space="0" w:color="auto"/>
            <w:left w:val="none" w:sz="0" w:space="0" w:color="auto"/>
            <w:bottom w:val="none" w:sz="0" w:space="0" w:color="auto"/>
            <w:right w:val="none" w:sz="0" w:space="0" w:color="auto"/>
          </w:divBdr>
        </w:div>
        <w:div w:id="814564439">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637416117">
          <w:marLeft w:val="0"/>
          <w:marRight w:val="0"/>
          <w:marTop w:val="0"/>
          <w:marBottom w:val="0"/>
          <w:divBdr>
            <w:top w:val="none" w:sz="0" w:space="0" w:color="auto"/>
            <w:left w:val="none" w:sz="0" w:space="0" w:color="auto"/>
            <w:bottom w:val="none" w:sz="0" w:space="0" w:color="auto"/>
            <w:right w:val="none" w:sz="0" w:space="0" w:color="auto"/>
          </w:divBdr>
        </w:div>
        <w:div w:id="1422676713">
          <w:marLeft w:val="0"/>
          <w:marRight w:val="0"/>
          <w:marTop w:val="0"/>
          <w:marBottom w:val="0"/>
          <w:divBdr>
            <w:top w:val="none" w:sz="0" w:space="0" w:color="auto"/>
            <w:left w:val="none" w:sz="0" w:space="0" w:color="auto"/>
            <w:bottom w:val="none" w:sz="0" w:space="0" w:color="auto"/>
            <w:right w:val="none" w:sz="0" w:space="0" w:color="auto"/>
          </w:divBdr>
        </w:div>
        <w:div w:id="1561096239">
          <w:marLeft w:val="0"/>
          <w:marRight w:val="0"/>
          <w:marTop w:val="0"/>
          <w:marBottom w:val="0"/>
          <w:divBdr>
            <w:top w:val="none" w:sz="0" w:space="0" w:color="auto"/>
            <w:left w:val="none" w:sz="0" w:space="0" w:color="auto"/>
            <w:bottom w:val="none" w:sz="0" w:space="0" w:color="auto"/>
            <w:right w:val="none" w:sz="0" w:space="0" w:color="auto"/>
          </w:divBdr>
        </w:div>
        <w:div w:id="1552181976">
          <w:marLeft w:val="0"/>
          <w:marRight w:val="0"/>
          <w:marTop w:val="0"/>
          <w:marBottom w:val="0"/>
          <w:divBdr>
            <w:top w:val="none" w:sz="0" w:space="0" w:color="auto"/>
            <w:left w:val="none" w:sz="0" w:space="0" w:color="auto"/>
            <w:bottom w:val="none" w:sz="0" w:space="0" w:color="auto"/>
            <w:right w:val="none" w:sz="0" w:space="0" w:color="auto"/>
          </w:divBdr>
        </w:div>
        <w:div w:id="90589255">
          <w:marLeft w:val="0"/>
          <w:marRight w:val="0"/>
          <w:marTop w:val="0"/>
          <w:marBottom w:val="0"/>
          <w:divBdr>
            <w:top w:val="none" w:sz="0" w:space="0" w:color="auto"/>
            <w:left w:val="none" w:sz="0" w:space="0" w:color="auto"/>
            <w:bottom w:val="none" w:sz="0" w:space="0" w:color="auto"/>
            <w:right w:val="none" w:sz="0" w:space="0" w:color="auto"/>
          </w:divBdr>
        </w:div>
        <w:div w:id="1618373555">
          <w:marLeft w:val="0"/>
          <w:marRight w:val="0"/>
          <w:marTop w:val="0"/>
          <w:marBottom w:val="0"/>
          <w:divBdr>
            <w:top w:val="none" w:sz="0" w:space="0" w:color="auto"/>
            <w:left w:val="none" w:sz="0" w:space="0" w:color="auto"/>
            <w:bottom w:val="none" w:sz="0" w:space="0" w:color="auto"/>
            <w:right w:val="none" w:sz="0" w:space="0" w:color="auto"/>
          </w:divBdr>
        </w:div>
        <w:div w:id="1650018937">
          <w:marLeft w:val="0"/>
          <w:marRight w:val="0"/>
          <w:marTop w:val="0"/>
          <w:marBottom w:val="0"/>
          <w:divBdr>
            <w:top w:val="none" w:sz="0" w:space="0" w:color="auto"/>
            <w:left w:val="none" w:sz="0" w:space="0" w:color="auto"/>
            <w:bottom w:val="none" w:sz="0" w:space="0" w:color="auto"/>
            <w:right w:val="none" w:sz="0" w:space="0" w:color="auto"/>
          </w:divBdr>
        </w:div>
        <w:div w:id="587731864">
          <w:marLeft w:val="0"/>
          <w:marRight w:val="0"/>
          <w:marTop w:val="0"/>
          <w:marBottom w:val="0"/>
          <w:divBdr>
            <w:top w:val="none" w:sz="0" w:space="0" w:color="auto"/>
            <w:left w:val="none" w:sz="0" w:space="0" w:color="auto"/>
            <w:bottom w:val="none" w:sz="0" w:space="0" w:color="auto"/>
            <w:right w:val="none" w:sz="0" w:space="0" w:color="auto"/>
          </w:divBdr>
        </w:div>
        <w:div w:id="781458417">
          <w:marLeft w:val="0"/>
          <w:marRight w:val="0"/>
          <w:marTop w:val="0"/>
          <w:marBottom w:val="0"/>
          <w:divBdr>
            <w:top w:val="none" w:sz="0" w:space="0" w:color="auto"/>
            <w:left w:val="none" w:sz="0" w:space="0" w:color="auto"/>
            <w:bottom w:val="none" w:sz="0" w:space="0" w:color="auto"/>
            <w:right w:val="none" w:sz="0" w:space="0" w:color="auto"/>
          </w:divBdr>
        </w:div>
        <w:div w:id="65423026">
          <w:marLeft w:val="0"/>
          <w:marRight w:val="0"/>
          <w:marTop w:val="0"/>
          <w:marBottom w:val="0"/>
          <w:divBdr>
            <w:top w:val="none" w:sz="0" w:space="0" w:color="auto"/>
            <w:left w:val="none" w:sz="0" w:space="0" w:color="auto"/>
            <w:bottom w:val="none" w:sz="0" w:space="0" w:color="auto"/>
            <w:right w:val="none" w:sz="0" w:space="0" w:color="auto"/>
          </w:divBdr>
        </w:div>
        <w:div w:id="1012293749">
          <w:marLeft w:val="0"/>
          <w:marRight w:val="0"/>
          <w:marTop w:val="0"/>
          <w:marBottom w:val="0"/>
          <w:divBdr>
            <w:top w:val="none" w:sz="0" w:space="0" w:color="auto"/>
            <w:left w:val="none" w:sz="0" w:space="0" w:color="auto"/>
            <w:bottom w:val="none" w:sz="0" w:space="0" w:color="auto"/>
            <w:right w:val="none" w:sz="0" w:space="0" w:color="auto"/>
          </w:divBdr>
        </w:div>
        <w:div w:id="335428504">
          <w:marLeft w:val="0"/>
          <w:marRight w:val="0"/>
          <w:marTop w:val="0"/>
          <w:marBottom w:val="0"/>
          <w:divBdr>
            <w:top w:val="none" w:sz="0" w:space="0" w:color="auto"/>
            <w:left w:val="none" w:sz="0" w:space="0" w:color="auto"/>
            <w:bottom w:val="none" w:sz="0" w:space="0" w:color="auto"/>
            <w:right w:val="none" w:sz="0" w:space="0" w:color="auto"/>
          </w:divBdr>
        </w:div>
        <w:div w:id="1294480739">
          <w:marLeft w:val="0"/>
          <w:marRight w:val="0"/>
          <w:marTop w:val="0"/>
          <w:marBottom w:val="0"/>
          <w:divBdr>
            <w:top w:val="none" w:sz="0" w:space="0" w:color="auto"/>
            <w:left w:val="none" w:sz="0" w:space="0" w:color="auto"/>
            <w:bottom w:val="none" w:sz="0" w:space="0" w:color="auto"/>
            <w:right w:val="none" w:sz="0" w:space="0" w:color="auto"/>
          </w:divBdr>
        </w:div>
        <w:div w:id="1093285293">
          <w:marLeft w:val="0"/>
          <w:marRight w:val="0"/>
          <w:marTop w:val="0"/>
          <w:marBottom w:val="0"/>
          <w:divBdr>
            <w:top w:val="none" w:sz="0" w:space="0" w:color="auto"/>
            <w:left w:val="none" w:sz="0" w:space="0" w:color="auto"/>
            <w:bottom w:val="none" w:sz="0" w:space="0" w:color="auto"/>
            <w:right w:val="none" w:sz="0" w:space="0" w:color="auto"/>
          </w:divBdr>
        </w:div>
        <w:div w:id="941111121">
          <w:marLeft w:val="0"/>
          <w:marRight w:val="0"/>
          <w:marTop w:val="0"/>
          <w:marBottom w:val="0"/>
          <w:divBdr>
            <w:top w:val="none" w:sz="0" w:space="0" w:color="auto"/>
            <w:left w:val="none" w:sz="0" w:space="0" w:color="auto"/>
            <w:bottom w:val="none" w:sz="0" w:space="0" w:color="auto"/>
            <w:right w:val="none" w:sz="0" w:space="0" w:color="auto"/>
          </w:divBdr>
        </w:div>
        <w:div w:id="1131902952">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556505344">
          <w:marLeft w:val="0"/>
          <w:marRight w:val="0"/>
          <w:marTop w:val="0"/>
          <w:marBottom w:val="0"/>
          <w:divBdr>
            <w:top w:val="none" w:sz="0" w:space="0" w:color="auto"/>
            <w:left w:val="none" w:sz="0" w:space="0" w:color="auto"/>
            <w:bottom w:val="none" w:sz="0" w:space="0" w:color="auto"/>
            <w:right w:val="none" w:sz="0" w:space="0" w:color="auto"/>
          </w:divBdr>
        </w:div>
        <w:div w:id="505248891">
          <w:marLeft w:val="0"/>
          <w:marRight w:val="0"/>
          <w:marTop w:val="0"/>
          <w:marBottom w:val="0"/>
          <w:divBdr>
            <w:top w:val="none" w:sz="0" w:space="0" w:color="auto"/>
            <w:left w:val="none" w:sz="0" w:space="0" w:color="auto"/>
            <w:bottom w:val="none" w:sz="0" w:space="0" w:color="auto"/>
            <w:right w:val="none" w:sz="0" w:space="0" w:color="auto"/>
          </w:divBdr>
        </w:div>
        <w:div w:id="554051092">
          <w:marLeft w:val="0"/>
          <w:marRight w:val="0"/>
          <w:marTop w:val="0"/>
          <w:marBottom w:val="0"/>
          <w:divBdr>
            <w:top w:val="none" w:sz="0" w:space="0" w:color="auto"/>
            <w:left w:val="none" w:sz="0" w:space="0" w:color="auto"/>
            <w:bottom w:val="none" w:sz="0" w:space="0" w:color="auto"/>
            <w:right w:val="none" w:sz="0" w:space="0" w:color="auto"/>
          </w:divBdr>
        </w:div>
        <w:div w:id="1472482815">
          <w:marLeft w:val="0"/>
          <w:marRight w:val="0"/>
          <w:marTop w:val="0"/>
          <w:marBottom w:val="0"/>
          <w:divBdr>
            <w:top w:val="none" w:sz="0" w:space="0" w:color="auto"/>
            <w:left w:val="none" w:sz="0" w:space="0" w:color="auto"/>
            <w:bottom w:val="none" w:sz="0" w:space="0" w:color="auto"/>
            <w:right w:val="none" w:sz="0" w:space="0" w:color="auto"/>
          </w:divBdr>
        </w:div>
        <w:div w:id="1077438143">
          <w:marLeft w:val="0"/>
          <w:marRight w:val="0"/>
          <w:marTop w:val="0"/>
          <w:marBottom w:val="0"/>
          <w:divBdr>
            <w:top w:val="none" w:sz="0" w:space="0" w:color="auto"/>
            <w:left w:val="none" w:sz="0" w:space="0" w:color="auto"/>
            <w:bottom w:val="none" w:sz="0" w:space="0" w:color="auto"/>
            <w:right w:val="none" w:sz="0" w:space="0" w:color="auto"/>
          </w:divBdr>
        </w:div>
        <w:div w:id="1141188408">
          <w:marLeft w:val="0"/>
          <w:marRight w:val="0"/>
          <w:marTop w:val="0"/>
          <w:marBottom w:val="0"/>
          <w:divBdr>
            <w:top w:val="none" w:sz="0" w:space="0" w:color="auto"/>
            <w:left w:val="none" w:sz="0" w:space="0" w:color="auto"/>
            <w:bottom w:val="none" w:sz="0" w:space="0" w:color="auto"/>
            <w:right w:val="none" w:sz="0" w:space="0" w:color="auto"/>
          </w:divBdr>
        </w:div>
        <w:div w:id="545870885">
          <w:marLeft w:val="0"/>
          <w:marRight w:val="0"/>
          <w:marTop w:val="0"/>
          <w:marBottom w:val="0"/>
          <w:divBdr>
            <w:top w:val="none" w:sz="0" w:space="0" w:color="auto"/>
            <w:left w:val="none" w:sz="0" w:space="0" w:color="auto"/>
            <w:bottom w:val="none" w:sz="0" w:space="0" w:color="auto"/>
            <w:right w:val="none" w:sz="0" w:space="0" w:color="auto"/>
          </w:divBdr>
        </w:div>
        <w:div w:id="790512784">
          <w:marLeft w:val="0"/>
          <w:marRight w:val="0"/>
          <w:marTop w:val="0"/>
          <w:marBottom w:val="0"/>
          <w:divBdr>
            <w:top w:val="none" w:sz="0" w:space="0" w:color="auto"/>
            <w:left w:val="none" w:sz="0" w:space="0" w:color="auto"/>
            <w:bottom w:val="none" w:sz="0" w:space="0" w:color="auto"/>
            <w:right w:val="none" w:sz="0" w:space="0" w:color="auto"/>
          </w:divBdr>
        </w:div>
        <w:div w:id="1407653456">
          <w:marLeft w:val="0"/>
          <w:marRight w:val="0"/>
          <w:marTop w:val="0"/>
          <w:marBottom w:val="0"/>
          <w:divBdr>
            <w:top w:val="none" w:sz="0" w:space="0" w:color="auto"/>
            <w:left w:val="none" w:sz="0" w:space="0" w:color="auto"/>
            <w:bottom w:val="none" w:sz="0" w:space="0" w:color="auto"/>
            <w:right w:val="none" w:sz="0" w:space="0" w:color="auto"/>
          </w:divBdr>
        </w:div>
        <w:div w:id="391780736">
          <w:marLeft w:val="0"/>
          <w:marRight w:val="0"/>
          <w:marTop w:val="0"/>
          <w:marBottom w:val="0"/>
          <w:divBdr>
            <w:top w:val="none" w:sz="0" w:space="0" w:color="auto"/>
            <w:left w:val="none" w:sz="0" w:space="0" w:color="auto"/>
            <w:bottom w:val="none" w:sz="0" w:space="0" w:color="auto"/>
            <w:right w:val="none" w:sz="0" w:space="0" w:color="auto"/>
          </w:divBdr>
        </w:div>
        <w:div w:id="1492141154">
          <w:marLeft w:val="0"/>
          <w:marRight w:val="0"/>
          <w:marTop w:val="0"/>
          <w:marBottom w:val="0"/>
          <w:divBdr>
            <w:top w:val="none" w:sz="0" w:space="0" w:color="auto"/>
            <w:left w:val="none" w:sz="0" w:space="0" w:color="auto"/>
            <w:bottom w:val="none" w:sz="0" w:space="0" w:color="auto"/>
            <w:right w:val="none" w:sz="0" w:space="0" w:color="auto"/>
          </w:divBdr>
        </w:div>
        <w:div w:id="59183529">
          <w:marLeft w:val="0"/>
          <w:marRight w:val="0"/>
          <w:marTop w:val="0"/>
          <w:marBottom w:val="0"/>
          <w:divBdr>
            <w:top w:val="none" w:sz="0" w:space="0" w:color="auto"/>
            <w:left w:val="none" w:sz="0" w:space="0" w:color="auto"/>
            <w:bottom w:val="none" w:sz="0" w:space="0" w:color="auto"/>
            <w:right w:val="none" w:sz="0" w:space="0" w:color="auto"/>
          </w:divBdr>
        </w:div>
        <w:div w:id="171258368">
          <w:marLeft w:val="0"/>
          <w:marRight w:val="0"/>
          <w:marTop w:val="0"/>
          <w:marBottom w:val="0"/>
          <w:divBdr>
            <w:top w:val="none" w:sz="0" w:space="0" w:color="auto"/>
            <w:left w:val="none" w:sz="0" w:space="0" w:color="auto"/>
            <w:bottom w:val="none" w:sz="0" w:space="0" w:color="auto"/>
            <w:right w:val="none" w:sz="0" w:space="0" w:color="auto"/>
          </w:divBdr>
        </w:div>
        <w:div w:id="926113486">
          <w:marLeft w:val="0"/>
          <w:marRight w:val="0"/>
          <w:marTop w:val="0"/>
          <w:marBottom w:val="0"/>
          <w:divBdr>
            <w:top w:val="none" w:sz="0" w:space="0" w:color="auto"/>
            <w:left w:val="none" w:sz="0" w:space="0" w:color="auto"/>
            <w:bottom w:val="none" w:sz="0" w:space="0" w:color="auto"/>
            <w:right w:val="none" w:sz="0" w:space="0" w:color="auto"/>
          </w:divBdr>
        </w:div>
        <w:div w:id="848567961">
          <w:marLeft w:val="0"/>
          <w:marRight w:val="0"/>
          <w:marTop w:val="0"/>
          <w:marBottom w:val="0"/>
          <w:divBdr>
            <w:top w:val="none" w:sz="0" w:space="0" w:color="auto"/>
            <w:left w:val="none" w:sz="0" w:space="0" w:color="auto"/>
            <w:bottom w:val="none" w:sz="0" w:space="0" w:color="auto"/>
            <w:right w:val="none" w:sz="0" w:space="0" w:color="auto"/>
          </w:divBdr>
        </w:div>
        <w:div w:id="1618294076">
          <w:marLeft w:val="0"/>
          <w:marRight w:val="0"/>
          <w:marTop w:val="0"/>
          <w:marBottom w:val="0"/>
          <w:divBdr>
            <w:top w:val="none" w:sz="0" w:space="0" w:color="auto"/>
            <w:left w:val="none" w:sz="0" w:space="0" w:color="auto"/>
            <w:bottom w:val="none" w:sz="0" w:space="0" w:color="auto"/>
            <w:right w:val="none" w:sz="0" w:space="0" w:color="auto"/>
          </w:divBdr>
        </w:div>
        <w:div w:id="1275552094">
          <w:marLeft w:val="0"/>
          <w:marRight w:val="0"/>
          <w:marTop w:val="0"/>
          <w:marBottom w:val="0"/>
          <w:divBdr>
            <w:top w:val="none" w:sz="0" w:space="0" w:color="auto"/>
            <w:left w:val="none" w:sz="0" w:space="0" w:color="auto"/>
            <w:bottom w:val="none" w:sz="0" w:space="0" w:color="auto"/>
            <w:right w:val="none" w:sz="0" w:space="0" w:color="auto"/>
          </w:divBdr>
        </w:div>
        <w:div w:id="1990205724">
          <w:marLeft w:val="0"/>
          <w:marRight w:val="0"/>
          <w:marTop w:val="0"/>
          <w:marBottom w:val="0"/>
          <w:divBdr>
            <w:top w:val="none" w:sz="0" w:space="0" w:color="auto"/>
            <w:left w:val="none" w:sz="0" w:space="0" w:color="auto"/>
            <w:bottom w:val="none" w:sz="0" w:space="0" w:color="auto"/>
            <w:right w:val="none" w:sz="0" w:space="0" w:color="auto"/>
          </w:divBdr>
        </w:div>
        <w:div w:id="1051735760">
          <w:marLeft w:val="0"/>
          <w:marRight w:val="0"/>
          <w:marTop w:val="0"/>
          <w:marBottom w:val="0"/>
          <w:divBdr>
            <w:top w:val="none" w:sz="0" w:space="0" w:color="auto"/>
            <w:left w:val="none" w:sz="0" w:space="0" w:color="auto"/>
            <w:bottom w:val="none" w:sz="0" w:space="0" w:color="auto"/>
            <w:right w:val="none" w:sz="0" w:space="0" w:color="auto"/>
          </w:divBdr>
        </w:div>
        <w:div w:id="1562785243">
          <w:marLeft w:val="0"/>
          <w:marRight w:val="0"/>
          <w:marTop w:val="0"/>
          <w:marBottom w:val="0"/>
          <w:divBdr>
            <w:top w:val="none" w:sz="0" w:space="0" w:color="auto"/>
            <w:left w:val="none" w:sz="0" w:space="0" w:color="auto"/>
            <w:bottom w:val="none" w:sz="0" w:space="0" w:color="auto"/>
            <w:right w:val="none" w:sz="0" w:space="0" w:color="auto"/>
          </w:divBdr>
        </w:div>
        <w:div w:id="797458748">
          <w:marLeft w:val="0"/>
          <w:marRight w:val="0"/>
          <w:marTop w:val="0"/>
          <w:marBottom w:val="0"/>
          <w:divBdr>
            <w:top w:val="none" w:sz="0" w:space="0" w:color="auto"/>
            <w:left w:val="none" w:sz="0" w:space="0" w:color="auto"/>
            <w:bottom w:val="none" w:sz="0" w:space="0" w:color="auto"/>
            <w:right w:val="none" w:sz="0" w:space="0" w:color="auto"/>
          </w:divBdr>
        </w:div>
        <w:div w:id="1182402140">
          <w:marLeft w:val="0"/>
          <w:marRight w:val="0"/>
          <w:marTop w:val="0"/>
          <w:marBottom w:val="0"/>
          <w:divBdr>
            <w:top w:val="none" w:sz="0" w:space="0" w:color="auto"/>
            <w:left w:val="none" w:sz="0" w:space="0" w:color="auto"/>
            <w:bottom w:val="none" w:sz="0" w:space="0" w:color="auto"/>
            <w:right w:val="none" w:sz="0" w:space="0" w:color="auto"/>
          </w:divBdr>
        </w:div>
        <w:div w:id="95489199">
          <w:marLeft w:val="0"/>
          <w:marRight w:val="0"/>
          <w:marTop w:val="0"/>
          <w:marBottom w:val="0"/>
          <w:divBdr>
            <w:top w:val="none" w:sz="0" w:space="0" w:color="auto"/>
            <w:left w:val="none" w:sz="0" w:space="0" w:color="auto"/>
            <w:bottom w:val="none" w:sz="0" w:space="0" w:color="auto"/>
            <w:right w:val="none" w:sz="0" w:space="0" w:color="auto"/>
          </w:divBdr>
        </w:div>
        <w:div w:id="580795564">
          <w:marLeft w:val="0"/>
          <w:marRight w:val="0"/>
          <w:marTop w:val="0"/>
          <w:marBottom w:val="0"/>
          <w:divBdr>
            <w:top w:val="none" w:sz="0" w:space="0" w:color="auto"/>
            <w:left w:val="none" w:sz="0" w:space="0" w:color="auto"/>
            <w:bottom w:val="none" w:sz="0" w:space="0" w:color="auto"/>
            <w:right w:val="none" w:sz="0" w:space="0" w:color="auto"/>
          </w:divBdr>
        </w:div>
        <w:div w:id="990669436">
          <w:marLeft w:val="0"/>
          <w:marRight w:val="0"/>
          <w:marTop w:val="0"/>
          <w:marBottom w:val="0"/>
          <w:divBdr>
            <w:top w:val="none" w:sz="0" w:space="0" w:color="auto"/>
            <w:left w:val="none" w:sz="0" w:space="0" w:color="auto"/>
            <w:bottom w:val="none" w:sz="0" w:space="0" w:color="auto"/>
            <w:right w:val="none" w:sz="0" w:space="0" w:color="auto"/>
          </w:divBdr>
        </w:div>
        <w:div w:id="1317881042">
          <w:marLeft w:val="0"/>
          <w:marRight w:val="0"/>
          <w:marTop w:val="0"/>
          <w:marBottom w:val="0"/>
          <w:divBdr>
            <w:top w:val="none" w:sz="0" w:space="0" w:color="auto"/>
            <w:left w:val="none" w:sz="0" w:space="0" w:color="auto"/>
            <w:bottom w:val="none" w:sz="0" w:space="0" w:color="auto"/>
            <w:right w:val="none" w:sz="0" w:space="0" w:color="auto"/>
          </w:divBdr>
        </w:div>
        <w:div w:id="1318345116">
          <w:marLeft w:val="0"/>
          <w:marRight w:val="0"/>
          <w:marTop w:val="0"/>
          <w:marBottom w:val="0"/>
          <w:divBdr>
            <w:top w:val="none" w:sz="0" w:space="0" w:color="auto"/>
            <w:left w:val="none" w:sz="0" w:space="0" w:color="auto"/>
            <w:bottom w:val="none" w:sz="0" w:space="0" w:color="auto"/>
            <w:right w:val="none" w:sz="0" w:space="0" w:color="auto"/>
          </w:divBdr>
        </w:div>
        <w:div w:id="1642807220">
          <w:marLeft w:val="0"/>
          <w:marRight w:val="0"/>
          <w:marTop w:val="0"/>
          <w:marBottom w:val="0"/>
          <w:divBdr>
            <w:top w:val="none" w:sz="0" w:space="0" w:color="auto"/>
            <w:left w:val="none" w:sz="0" w:space="0" w:color="auto"/>
            <w:bottom w:val="none" w:sz="0" w:space="0" w:color="auto"/>
            <w:right w:val="none" w:sz="0" w:space="0" w:color="auto"/>
          </w:divBdr>
        </w:div>
        <w:div w:id="2074155619">
          <w:marLeft w:val="0"/>
          <w:marRight w:val="0"/>
          <w:marTop w:val="0"/>
          <w:marBottom w:val="0"/>
          <w:divBdr>
            <w:top w:val="none" w:sz="0" w:space="0" w:color="auto"/>
            <w:left w:val="none" w:sz="0" w:space="0" w:color="auto"/>
            <w:bottom w:val="none" w:sz="0" w:space="0" w:color="auto"/>
            <w:right w:val="none" w:sz="0" w:space="0" w:color="auto"/>
          </w:divBdr>
        </w:div>
        <w:div w:id="1302879531">
          <w:marLeft w:val="0"/>
          <w:marRight w:val="0"/>
          <w:marTop w:val="0"/>
          <w:marBottom w:val="0"/>
          <w:divBdr>
            <w:top w:val="none" w:sz="0" w:space="0" w:color="auto"/>
            <w:left w:val="none" w:sz="0" w:space="0" w:color="auto"/>
            <w:bottom w:val="none" w:sz="0" w:space="0" w:color="auto"/>
            <w:right w:val="none" w:sz="0" w:space="0" w:color="auto"/>
          </w:divBdr>
        </w:div>
        <w:div w:id="1496262692">
          <w:marLeft w:val="0"/>
          <w:marRight w:val="0"/>
          <w:marTop w:val="0"/>
          <w:marBottom w:val="0"/>
          <w:divBdr>
            <w:top w:val="none" w:sz="0" w:space="0" w:color="auto"/>
            <w:left w:val="none" w:sz="0" w:space="0" w:color="auto"/>
            <w:bottom w:val="none" w:sz="0" w:space="0" w:color="auto"/>
            <w:right w:val="none" w:sz="0" w:space="0" w:color="auto"/>
          </w:divBdr>
        </w:div>
        <w:div w:id="2070030169">
          <w:marLeft w:val="0"/>
          <w:marRight w:val="0"/>
          <w:marTop w:val="0"/>
          <w:marBottom w:val="0"/>
          <w:divBdr>
            <w:top w:val="none" w:sz="0" w:space="0" w:color="auto"/>
            <w:left w:val="none" w:sz="0" w:space="0" w:color="auto"/>
            <w:bottom w:val="none" w:sz="0" w:space="0" w:color="auto"/>
            <w:right w:val="none" w:sz="0" w:space="0" w:color="auto"/>
          </w:divBdr>
        </w:div>
        <w:div w:id="463087472">
          <w:marLeft w:val="0"/>
          <w:marRight w:val="0"/>
          <w:marTop w:val="0"/>
          <w:marBottom w:val="0"/>
          <w:divBdr>
            <w:top w:val="none" w:sz="0" w:space="0" w:color="auto"/>
            <w:left w:val="none" w:sz="0" w:space="0" w:color="auto"/>
            <w:bottom w:val="none" w:sz="0" w:space="0" w:color="auto"/>
            <w:right w:val="none" w:sz="0" w:space="0" w:color="auto"/>
          </w:divBdr>
        </w:div>
        <w:div w:id="213465505">
          <w:marLeft w:val="0"/>
          <w:marRight w:val="0"/>
          <w:marTop w:val="0"/>
          <w:marBottom w:val="0"/>
          <w:divBdr>
            <w:top w:val="none" w:sz="0" w:space="0" w:color="auto"/>
            <w:left w:val="none" w:sz="0" w:space="0" w:color="auto"/>
            <w:bottom w:val="none" w:sz="0" w:space="0" w:color="auto"/>
            <w:right w:val="none" w:sz="0" w:space="0" w:color="auto"/>
          </w:divBdr>
        </w:div>
        <w:div w:id="1601599196">
          <w:marLeft w:val="0"/>
          <w:marRight w:val="0"/>
          <w:marTop w:val="0"/>
          <w:marBottom w:val="0"/>
          <w:divBdr>
            <w:top w:val="none" w:sz="0" w:space="0" w:color="auto"/>
            <w:left w:val="none" w:sz="0" w:space="0" w:color="auto"/>
            <w:bottom w:val="none" w:sz="0" w:space="0" w:color="auto"/>
            <w:right w:val="none" w:sz="0" w:space="0" w:color="auto"/>
          </w:divBdr>
        </w:div>
        <w:div w:id="2073844372">
          <w:marLeft w:val="0"/>
          <w:marRight w:val="0"/>
          <w:marTop w:val="0"/>
          <w:marBottom w:val="0"/>
          <w:divBdr>
            <w:top w:val="none" w:sz="0" w:space="0" w:color="auto"/>
            <w:left w:val="none" w:sz="0" w:space="0" w:color="auto"/>
            <w:bottom w:val="none" w:sz="0" w:space="0" w:color="auto"/>
            <w:right w:val="none" w:sz="0" w:space="0" w:color="auto"/>
          </w:divBdr>
        </w:div>
        <w:div w:id="1947734321">
          <w:marLeft w:val="0"/>
          <w:marRight w:val="0"/>
          <w:marTop w:val="0"/>
          <w:marBottom w:val="0"/>
          <w:divBdr>
            <w:top w:val="none" w:sz="0" w:space="0" w:color="auto"/>
            <w:left w:val="none" w:sz="0" w:space="0" w:color="auto"/>
            <w:bottom w:val="none" w:sz="0" w:space="0" w:color="auto"/>
            <w:right w:val="none" w:sz="0" w:space="0" w:color="auto"/>
          </w:divBdr>
        </w:div>
        <w:div w:id="352463149">
          <w:marLeft w:val="0"/>
          <w:marRight w:val="0"/>
          <w:marTop w:val="0"/>
          <w:marBottom w:val="0"/>
          <w:divBdr>
            <w:top w:val="none" w:sz="0" w:space="0" w:color="auto"/>
            <w:left w:val="none" w:sz="0" w:space="0" w:color="auto"/>
            <w:bottom w:val="none" w:sz="0" w:space="0" w:color="auto"/>
            <w:right w:val="none" w:sz="0" w:space="0" w:color="auto"/>
          </w:divBdr>
        </w:div>
        <w:div w:id="736824038">
          <w:marLeft w:val="0"/>
          <w:marRight w:val="0"/>
          <w:marTop w:val="0"/>
          <w:marBottom w:val="0"/>
          <w:divBdr>
            <w:top w:val="none" w:sz="0" w:space="0" w:color="auto"/>
            <w:left w:val="none" w:sz="0" w:space="0" w:color="auto"/>
            <w:bottom w:val="none" w:sz="0" w:space="0" w:color="auto"/>
            <w:right w:val="none" w:sz="0" w:space="0" w:color="auto"/>
          </w:divBdr>
        </w:div>
        <w:div w:id="818501837">
          <w:marLeft w:val="0"/>
          <w:marRight w:val="0"/>
          <w:marTop w:val="0"/>
          <w:marBottom w:val="0"/>
          <w:divBdr>
            <w:top w:val="none" w:sz="0" w:space="0" w:color="auto"/>
            <w:left w:val="none" w:sz="0" w:space="0" w:color="auto"/>
            <w:bottom w:val="none" w:sz="0" w:space="0" w:color="auto"/>
            <w:right w:val="none" w:sz="0" w:space="0" w:color="auto"/>
          </w:divBdr>
        </w:div>
        <w:div w:id="1288783427">
          <w:marLeft w:val="0"/>
          <w:marRight w:val="0"/>
          <w:marTop w:val="0"/>
          <w:marBottom w:val="0"/>
          <w:divBdr>
            <w:top w:val="none" w:sz="0" w:space="0" w:color="auto"/>
            <w:left w:val="none" w:sz="0" w:space="0" w:color="auto"/>
            <w:bottom w:val="none" w:sz="0" w:space="0" w:color="auto"/>
            <w:right w:val="none" w:sz="0" w:space="0" w:color="auto"/>
          </w:divBdr>
        </w:div>
        <w:div w:id="197356897">
          <w:marLeft w:val="0"/>
          <w:marRight w:val="0"/>
          <w:marTop w:val="0"/>
          <w:marBottom w:val="0"/>
          <w:divBdr>
            <w:top w:val="none" w:sz="0" w:space="0" w:color="auto"/>
            <w:left w:val="none" w:sz="0" w:space="0" w:color="auto"/>
            <w:bottom w:val="none" w:sz="0" w:space="0" w:color="auto"/>
            <w:right w:val="none" w:sz="0" w:space="0" w:color="auto"/>
          </w:divBdr>
        </w:div>
        <w:div w:id="1214848121">
          <w:marLeft w:val="0"/>
          <w:marRight w:val="0"/>
          <w:marTop w:val="0"/>
          <w:marBottom w:val="0"/>
          <w:divBdr>
            <w:top w:val="none" w:sz="0" w:space="0" w:color="auto"/>
            <w:left w:val="none" w:sz="0" w:space="0" w:color="auto"/>
            <w:bottom w:val="none" w:sz="0" w:space="0" w:color="auto"/>
            <w:right w:val="none" w:sz="0" w:space="0" w:color="auto"/>
          </w:divBdr>
        </w:div>
        <w:div w:id="1850022310">
          <w:marLeft w:val="0"/>
          <w:marRight w:val="0"/>
          <w:marTop w:val="0"/>
          <w:marBottom w:val="0"/>
          <w:divBdr>
            <w:top w:val="none" w:sz="0" w:space="0" w:color="auto"/>
            <w:left w:val="none" w:sz="0" w:space="0" w:color="auto"/>
            <w:bottom w:val="none" w:sz="0" w:space="0" w:color="auto"/>
            <w:right w:val="none" w:sz="0" w:space="0" w:color="auto"/>
          </w:divBdr>
        </w:div>
        <w:div w:id="1999529452">
          <w:marLeft w:val="0"/>
          <w:marRight w:val="0"/>
          <w:marTop w:val="0"/>
          <w:marBottom w:val="0"/>
          <w:divBdr>
            <w:top w:val="none" w:sz="0" w:space="0" w:color="auto"/>
            <w:left w:val="none" w:sz="0" w:space="0" w:color="auto"/>
            <w:bottom w:val="none" w:sz="0" w:space="0" w:color="auto"/>
            <w:right w:val="none" w:sz="0" w:space="0" w:color="auto"/>
          </w:divBdr>
        </w:div>
        <w:div w:id="836727746">
          <w:marLeft w:val="0"/>
          <w:marRight w:val="0"/>
          <w:marTop w:val="0"/>
          <w:marBottom w:val="0"/>
          <w:divBdr>
            <w:top w:val="none" w:sz="0" w:space="0" w:color="auto"/>
            <w:left w:val="none" w:sz="0" w:space="0" w:color="auto"/>
            <w:bottom w:val="none" w:sz="0" w:space="0" w:color="auto"/>
            <w:right w:val="none" w:sz="0" w:space="0" w:color="auto"/>
          </w:divBdr>
        </w:div>
        <w:div w:id="20933681">
          <w:marLeft w:val="0"/>
          <w:marRight w:val="0"/>
          <w:marTop w:val="0"/>
          <w:marBottom w:val="0"/>
          <w:divBdr>
            <w:top w:val="none" w:sz="0" w:space="0" w:color="auto"/>
            <w:left w:val="none" w:sz="0" w:space="0" w:color="auto"/>
            <w:bottom w:val="none" w:sz="0" w:space="0" w:color="auto"/>
            <w:right w:val="none" w:sz="0" w:space="0" w:color="auto"/>
          </w:divBdr>
        </w:div>
        <w:div w:id="1027953439">
          <w:marLeft w:val="0"/>
          <w:marRight w:val="0"/>
          <w:marTop w:val="0"/>
          <w:marBottom w:val="0"/>
          <w:divBdr>
            <w:top w:val="none" w:sz="0" w:space="0" w:color="auto"/>
            <w:left w:val="none" w:sz="0" w:space="0" w:color="auto"/>
            <w:bottom w:val="none" w:sz="0" w:space="0" w:color="auto"/>
            <w:right w:val="none" w:sz="0" w:space="0" w:color="auto"/>
          </w:divBdr>
        </w:div>
        <w:div w:id="1967850749">
          <w:marLeft w:val="0"/>
          <w:marRight w:val="0"/>
          <w:marTop w:val="0"/>
          <w:marBottom w:val="0"/>
          <w:divBdr>
            <w:top w:val="none" w:sz="0" w:space="0" w:color="auto"/>
            <w:left w:val="none" w:sz="0" w:space="0" w:color="auto"/>
            <w:bottom w:val="none" w:sz="0" w:space="0" w:color="auto"/>
            <w:right w:val="none" w:sz="0" w:space="0" w:color="auto"/>
          </w:divBdr>
        </w:div>
        <w:div w:id="1826584510">
          <w:marLeft w:val="0"/>
          <w:marRight w:val="0"/>
          <w:marTop w:val="0"/>
          <w:marBottom w:val="0"/>
          <w:divBdr>
            <w:top w:val="none" w:sz="0" w:space="0" w:color="auto"/>
            <w:left w:val="none" w:sz="0" w:space="0" w:color="auto"/>
            <w:bottom w:val="none" w:sz="0" w:space="0" w:color="auto"/>
            <w:right w:val="none" w:sz="0" w:space="0" w:color="auto"/>
          </w:divBdr>
        </w:div>
        <w:div w:id="1425227002">
          <w:marLeft w:val="0"/>
          <w:marRight w:val="0"/>
          <w:marTop w:val="0"/>
          <w:marBottom w:val="0"/>
          <w:divBdr>
            <w:top w:val="none" w:sz="0" w:space="0" w:color="auto"/>
            <w:left w:val="none" w:sz="0" w:space="0" w:color="auto"/>
            <w:bottom w:val="none" w:sz="0" w:space="0" w:color="auto"/>
            <w:right w:val="none" w:sz="0" w:space="0" w:color="auto"/>
          </w:divBdr>
        </w:div>
        <w:div w:id="1505634776">
          <w:marLeft w:val="0"/>
          <w:marRight w:val="0"/>
          <w:marTop w:val="0"/>
          <w:marBottom w:val="0"/>
          <w:divBdr>
            <w:top w:val="none" w:sz="0" w:space="0" w:color="auto"/>
            <w:left w:val="none" w:sz="0" w:space="0" w:color="auto"/>
            <w:bottom w:val="none" w:sz="0" w:space="0" w:color="auto"/>
            <w:right w:val="none" w:sz="0" w:space="0" w:color="auto"/>
          </w:divBdr>
        </w:div>
        <w:div w:id="1393234993">
          <w:marLeft w:val="0"/>
          <w:marRight w:val="0"/>
          <w:marTop w:val="0"/>
          <w:marBottom w:val="0"/>
          <w:divBdr>
            <w:top w:val="none" w:sz="0" w:space="0" w:color="auto"/>
            <w:left w:val="none" w:sz="0" w:space="0" w:color="auto"/>
            <w:bottom w:val="none" w:sz="0" w:space="0" w:color="auto"/>
            <w:right w:val="none" w:sz="0" w:space="0" w:color="auto"/>
          </w:divBdr>
        </w:div>
        <w:div w:id="904798373">
          <w:marLeft w:val="0"/>
          <w:marRight w:val="0"/>
          <w:marTop w:val="0"/>
          <w:marBottom w:val="0"/>
          <w:divBdr>
            <w:top w:val="none" w:sz="0" w:space="0" w:color="auto"/>
            <w:left w:val="none" w:sz="0" w:space="0" w:color="auto"/>
            <w:bottom w:val="none" w:sz="0" w:space="0" w:color="auto"/>
            <w:right w:val="none" w:sz="0" w:space="0" w:color="auto"/>
          </w:divBdr>
        </w:div>
        <w:div w:id="1896502043">
          <w:marLeft w:val="0"/>
          <w:marRight w:val="0"/>
          <w:marTop w:val="0"/>
          <w:marBottom w:val="0"/>
          <w:divBdr>
            <w:top w:val="none" w:sz="0" w:space="0" w:color="auto"/>
            <w:left w:val="none" w:sz="0" w:space="0" w:color="auto"/>
            <w:bottom w:val="none" w:sz="0" w:space="0" w:color="auto"/>
            <w:right w:val="none" w:sz="0" w:space="0" w:color="auto"/>
          </w:divBdr>
        </w:div>
        <w:div w:id="1461650155">
          <w:marLeft w:val="0"/>
          <w:marRight w:val="0"/>
          <w:marTop w:val="0"/>
          <w:marBottom w:val="0"/>
          <w:divBdr>
            <w:top w:val="none" w:sz="0" w:space="0" w:color="auto"/>
            <w:left w:val="none" w:sz="0" w:space="0" w:color="auto"/>
            <w:bottom w:val="none" w:sz="0" w:space="0" w:color="auto"/>
            <w:right w:val="none" w:sz="0" w:space="0" w:color="auto"/>
          </w:divBdr>
        </w:div>
        <w:div w:id="205877197">
          <w:marLeft w:val="0"/>
          <w:marRight w:val="0"/>
          <w:marTop w:val="0"/>
          <w:marBottom w:val="0"/>
          <w:divBdr>
            <w:top w:val="none" w:sz="0" w:space="0" w:color="auto"/>
            <w:left w:val="none" w:sz="0" w:space="0" w:color="auto"/>
            <w:bottom w:val="none" w:sz="0" w:space="0" w:color="auto"/>
            <w:right w:val="none" w:sz="0" w:space="0" w:color="auto"/>
          </w:divBdr>
        </w:div>
        <w:div w:id="1071778146">
          <w:marLeft w:val="0"/>
          <w:marRight w:val="0"/>
          <w:marTop w:val="0"/>
          <w:marBottom w:val="0"/>
          <w:divBdr>
            <w:top w:val="none" w:sz="0" w:space="0" w:color="auto"/>
            <w:left w:val="none" w:sz="0" w:space="0" w:color="auto"/>
            <w:bottom w:val="none" w:sz="0" w:space="0" w:color="auto"/>
            <w:right w:val="none" w:sz="0" w:space="0" w:color="auto"/>
          </w:divBdr>
        </w:div>
        <w:div w:id="58216110">
          <w:marLeft w:val="0"/>
          <w:marRight w:val="0"/>
          <w:marTop w:val="0"/>
          <w:marBottom w:val="0"/>
          <w:divBdr>
            <w:top w:val="none" w:sz="0" w:space="0" w:color="auto"/>
            <w:left w:val="none" w:sz="0" w:space="0" w:color="auto"/>
            <w:bottom w:val="none" w:sz="0" w:space="0" w:color="auto"/>
            <w:right w:val="none" w:sz="0" w:space="0" w:color="auto"/>
          </w:divBdr>
        </w:div>
        <w:div w:id="155803571">
          <w:marLeft w:val="0"/>
          <w:marRight w:val="0"/>
          <w:marTop w:val="0"/>
          <w:marBottom w:val="0"/>
          <w:divBdr>
            <w:top w:val="none" w:sz="0" w:space="0" w:color="auto"/>
            <w:left w:val="none" w:sz="0" w:space="0" w:color="auto"/>
            <w:bottom w:val="none" w:sz="0" w:space="0" w:color="auto"/>
            <w:right w:val="none" w:sz="0" w:space="0" w:color="auto"/>
          </w:divBdr>
        </w:div>
        <w:div w:id="185481585">
          <w:marLeft w:val="0"/>
          <w:marRight w:val="0"/>
          <w:marTop w:val="0"/>
          <w:marBottom w:val="0"/>
          <w:divBdr>
            <w:top w:val="none" w:sz="0" w:space="0" w:color="auto"/>
            <w:left w:val="none" w:sz="0" w:space="0" w:color="auto"/>
            <w:bottom w:val="none" w:sz="0" w:space="0" w:color="auto"/>
            <w:right w:val="none" w:sz="0" w:space="0" w:color="auto"/>
          </w:divBdr>
        </w:div>
        <w:div w:id="791825343">
          <w:marLeft w:val="0"/>
          <w:marRight w:val="0"/>
          <w:marTop w:val="0"/>
          <w:marBottom w:val="0"/>
          <w:divBdr>
            <w:top w:val="none" w:sz="0" w:space="0" w:color="auto"/>
            <w:left w:val="none" w:sz="0" w:space="0" w:color="auto"/>
            <w:bottom w:val="none" w:sz="0" w:space="0" w:color="auto"/>
            <w:right w:val="none" w:sz="0" w:space="0" w:color="auto"/>
          </w:divBdr>
        </w:div>
        <w:div w:id="97220443">
          <w:marLeft w:val="0"/>
          <w:marRight w:val="0"/>
          <w:marTop w:val="0"/>
          <w:marBottom w:val="0"/>
          <w:divBdr>
            <w:top w:val="none" w:sz="0" w:space="0" w:color="auto"/>
            <w:left w:val="none" w:sz="0" w:space="0" w:color="auto"/>
            <w:bottom w:val="none" w:sz="0" w:space="0" w:color="auto"/>
            <w:right w:val="none" w:sz="0" w:space="0" w:color="auto"/>
          </w:divBdr>
        </w:div>
        <w:div w:id="202862797">
          <w:marLeft w:val="0"/>
          <w:marRight w:val="0"/>
          <w:marTop w:val="0"/>
          <w:marBottom w:val="0"/>
          <w:divBdr>
            <w:top w:val="none" w:sz="0" w:space="0" w:color="auto"/>
            <w:left w:val="none" w:sz="0" w:space="0" w:color="auto"/>
            <w:bottom w:val="none" w:sz="0" w:space="0" w:color="auto"/>
            <w:right w:val="none" w:sz="0" w:space="0" w:color="auto"/>
          </w:divBdr>
        </w:div>
        <w:div w:id="87390522">
          <w:marLeft w:val="0"/>
          <w:marRight w:val="0"/>
          <w:marTop w:val="0"/>
          <w:marBottom w:val="0"/>
          <w:divBdr>
            <w:top w:val="none" w:sz="0" w:space="0" w:color="auto"/>
            <w:left w:val="none" w:sz="0" w:space="0" w:color="auto"/>
            <w:bottom w:val="none" w:sz="0" w:space="0" w:color="auto"/>
            <w:right w:val="none" w:sz="0" w:space="0" w:color="auto"/>
          </w:divBdr>
        </w:div>
        <w:div w:id="1464616887">
          <w:marLeft w:val="0"/>
          <w:marRight w:val="0"/>
          <w:marTop w:val="0"/>
          <w:marBottom w:val="0"/>
          <w:divBdr>
            <w:top w:val="none" w:sz="0" w:space="0" w:color="auto"/>
            <w:left w:val="none" w:sz="0" w:space="0" w:color="auto"/>
            <w:bottom w:val="none" w:sz="0" w:space="0" w:color="auto"/>
            <w:right w:val="none" w:sz="0" w:space="0" w:color="auto"/>
          </w:divBdr>
        </w:div>
        <w:div w:id="1185751667">
          <w:marLeft w:val="0"/>
          <w:marRight w:val="0"/>
          <w:marTop w:val="0"/>
          <w:marBottom w:val="0"/>
          <w:divBdr>
            <w:top w:val="none" w:sz="0" w:space="0" w:color="auto"/>
            <w:left w:val="none" w:sz="0" w:space="0" w:color="auto"/>
            <w:bottom w:val="none" w:sz="0" w:space="0" w:color="auto"/>
            <w:right w:val="none" w:sz="0" w:space="0" w:color="auto"/>
          </w:divBdr>
        </w:div>
        <w:div w:id="902370435">
          <w:marLeft w:val="0"/>
          <w:marRight w:val="0"/>
          <w:marTop w:val="0"/>
          <w:marBottom w:val="0"/>
          <w:divBdr>
            <w:top w:val="none" w:sz="0" w:space="0" w:color="auto"/>
            <w:left w:val="none" w:sz="0" w:space="0" w:color="auto"/>
            <w:bottom w:val="none" w:sz="0" w:space="0" w:color="auto"/>
            <w:right w:val="none" w:sz="0" w:space="0" w:color="auto"/>
          </w:divBdr>
        </w:div>
        <w:div w:id="46296000">
          <w:marLeft w:val="0"/>
          <w:marRight w:val="0"/>
          <w:marTop w:val="0"/>
          <w:marBottom w:val="0"/>
          <w:divBdr>
            <w:top w:val="none" w:sz="0" w:space="0" w:color="auto"/>
            <w:left w:val="none" w:sz="0" w:space="0" w:color="auto"/>
            <w:bottom w:val="none" w:sz="0" w:space="0" w:color="auto"/>
            <w:right w:val="none" w:sz="0" w:space="0" w:color="auto"/>
          </w:divBdr>
        </w:div>
        <w:div w:id="1429698392">
          <w:marLeft w:val="0"/>
          <w:marRight w:val="0"/>
          <w:marTop w:val="0"/>
          <w:marBottom w:val="0"/>
          <w:divBdr>
            <w:top w:val="none" w:sz="0" w:space="0" w:color="auto"/>
            <w:left w:val="none" w:sz="0" w:space="0" w:color="auto"/>
            <w:bottom w:val="none" w:sz="0" w:space="0" w:color="auto"/>
            <w:right w:val="none" w:sz="0" w:space="0" w:color="auto"/>
          </w:divBdr>
        </w:div>
        <w:div w:id="366877359">
          <w:marLeft w:val="0"/>
          <w:marRight w:val="0"/>
          <w:marTop w:val="0"/>
          <w:marBottom w:val="0"/>
          <w:divBdr>
            <w:top w:val="none" w:sz="0" w:space="0" w:color="auto"/>
            <w:left w:val="none" w:sz="0" w:space="0" w:color="auto"/>
            <w:bottom w:val="none" w:sz="0" w:space="0" w:color="auto"/>
            <w:right w:val="none" w:sz="0" w:space="0" w:color="auto"/>
          </w:divBdr>
        </w:div>
        <w:div w:id="995886412">
          <w:marLeft w:val="0"/>
          <w:marRight w:val="0"/>
          <w:marTop w:val="0"/>
          <w:marBottom w:val="0"/>
          <w:divBdr>
            <w:top w:val="none" w:sz="0" w:space="0" w:color="auto"/>
            <w:left w:val="none" w:sz="0" w:space="0" w:color="auto"/>
            <w:bottom w:val="none" w:sz="0" w:space="0" w:color="auto"/>
            <w:right w:val="none" w:sz="0" w:space="0" w:color="auto"/>
          </w:divBdr>
        </w:div>
        <w:div w:id="864562188">
          <w:marLeft w:val="0"/>
          <w:marRight w:val="0"/>
          <w:marTop w:val="0"/>
          <w:marBottom w:val="0"/>
          <w:divBdr>
            <w:top w:val="none" w:sz="0" w:space="0" w:color="auto"/>
            <w:left w:val="none" w:sz="0" w:space="0" w:color="auto"/>
            <w:bottom w:val="none" w:sz="0" w:space="0" w:color="auto"/>
            <w:right w:val="none" w:sz="0" w:space="0" w:color="auto"/>
          </w:divBdr>
        </w:div>
        <w:div w:id="1380713654">
          <w:marLeft w:val="0"/>
          <w:marRight w:val="0"/>
          <w:marTop w:val="0"/>
          <w:marBottom w:val="0"/>
          <w:divBdr>
            <w:top w:val="none" w:sz="0" w:space="0" w:color="auto"/>
            <w:left w:val="none" w:sz="0" w:space="0" w:color="auto"/>
            <w:bottom w:val="none" w:sz="0" w:space="0" w:color="auto"/>
            <w:right w:val="none" w:sz="0" w:space="0" w:color="auto"/>
          </w:divBdr>
        </w:div>
        <w:div w:id="863596602">
          <w:marLeft w:val="0"/>
          <w:marRight w:val="0"/>
          <w:marTop w:val="0"/>
          <w:marBottom w:val="0"/>
          <w:divBdr>
            <w:top w:val="none" w:sz="0" w:space="0" w:color="auto"/>
            <w:left w:val="none" w:sz="0" w:space="0" w:color="auto"/>
            <w:bottom w:val="none" w:sz="0" w:space="0" w:color="auto"/>
            <w:right w:val="none" w:sz="0" w:space="0" w:color="auto"/>
          </w:divBdr>
        </w:div>
        <w:div w:id="214171734">
          <w:marLeft w:val="0"/>
          <w:marRight w:val="0"/>
          <w:marTop w:val="0"/>
          <w:marBottom w:val="0"/>
          <w:divBdr>
            <w:top w:val="none" w:sz="0" w:space="0" w:color="auto"/>
            <w:left w:val="none" w:sz="0" w:space="0" w:color="auto"/>
            <w:bottom w:val="none" w:sz="0" w:space="0" w:color="auto"/>
            <w:right w:val="none" w:sz="0" w:space="0" w:color="auto"/>
          </w:divBdr>
        </w:div>
        <w:div w:id="1719207415">
          <w:marLeft w:val="0"/>
          <w:marRight w:val="0"/>
          <w:marTop w:val="0"/>
          <w:marBottom w:val="0"/>
          <w:divBdr>
            <w:top w:val="none" w:sz="0" w:space="0" w:color="auto"/>
            <w:left w:val="none" w:sz="0" w:space="0" w:color="auto"/>
            <w:bottom w:val="none" w:sz="0" w:space="0" w:color="auto"/>
            <w:right w:val="none" w:sz="0" w:space="0" w:color="auto"/>
          </w:divBdr>
        </w:div>
        <w:div w:id="1685326340">
          <w:marLeft w:val="0"/>
          <w:marRight w:val="0"/>
          <w:marTop w:val="0"/>
          <w:marBottom w:val="0"/>
          <w:divBdr>
            <w:top w:val="none" w:sz="0" w:space="0" w:color="auto"/>
            <w:left w:val="none" w:sz="0" w:space="0" w:color="auto"/>
            <w:bottom w:val="none" w:sz="0" w:space="0" w:color="auto"/>
            <w:right w:val="none" w:sz="0" w:space="0" w:color="auto"/>
          </w:divBdr>
        </w:div>
        <w:div w:id="1333951992">
          <w:marLeft w:val="0"/>
          <w:marRight w:val="0"/>
          <w:marTop w:val="0"/>
          <w:marBottom w:val="0"/>
          <w:divBdr>
            <w:top w:val="none" w:sz="0" w:space="0" w:color="auto"/>
            <w:left w:val="none" w:sz="0" w:space="0" w:color="auto"/>
            <w:bottom w:val="none" w:sz="0" w:space="0" w:color="auto"/>
            <w:right w:val="none" w:sz="0" w:space="0" w:color="auto"/>
          </w:divBdr>
        </w:div>
        <w:div w:id="1176263477">
          <w:marLeft w:val="0"/>
          <w:marRight w:val="0"/>
          <w:marTop w:val="0"/>
          <w:marBottom w:val="0"/>
          <w:divBdr>
            <w:top w:val="none" w:sz="0" w:space="0" w:color="auto"/>
            <w:left w:val="none" w:sz="0" w:space="0" w:color="auto"/>
            <w:bottom w:val="none" w:sz="0" w:space="0" w:color="auto"/>
            <w:right w:val="none" w:sz="0" w:space="0" w:color="auto"/>
          </w:divBdr>
        </w:div>
        <w:div w:id="501554532">
          <w:marLeft w:val="0"/>
          <w:marRight w:val="0"/>
          <w:marTop w:val="0"/>
          <w:marBottom w:val="0"/>
          <w:divBdr>
            <w:top w:val="none" w:sz="0" w:space="0" w:color="auto"/>
            <w:left w:val="none" w:sz="0" w:space="0" w:color="auto"/>
            <w:bottom w:val="none" w:sz="0" w:space="0" w:color="auto"/>
            <w:right w:val="none" w:sz="0" w:space="0" w:color="auto"/>
          </w:divBdr>
        </w:div>
        <w:div w:id="605424387">
          <w:marLeft w:val="0"/>
          <w:marRight w:val="0"/>
          <w:marTop w:val="0"/>
          <w:marBottom w:val="0"/>
          <w:divBdr>
            <w:top w:val="none" w:sz="0" w:space="0" w:color="auto"/>
            <w:left w:val="none" w:sz="0" w:space="0" w:color="auto"/>
            <w:bottom w:val="none" w:sz="0" w:space="0" w:color="auto"/>
            <w:right w:val="none" w:sz="0" w:space="0" w:color="auto"/>
          </w:divBdr>
        </w:div>
        <w:div w:id="1917322988">
          <w:marLeft w:val="0"/>
          <w:marRight w:val="0"/>
          <w:marTop w:val="0"/>
          <w:marBottom w:val="0"/>
          <w:divBdr>
            <w:top w:val="none" w:sz="0" w:space="0" w:color="auto"/>
            <w:left w:val="none" w:sz="0" w:space="0" w:color="auto"/>
            <w:bottom w:val="none" w:sz="0" w:space="0" w:color="auto"/>
            <w:right w:val="none" w:sz="0" w:space="0" w:color="auto"/>
          </w:divBdr>
        </w:div>
        <w:div w:id="119806739">
          <w:marLeft w:val="0"/>
          <w:marRight w:val="0"/>
          <w:marTop w:val="0"/>
          <w:marBottom w:val="0"/>
          <w:divBdr>
            <w:top w:val="none" w:sz="0" w:space="0" w:color="auto"/>
            <w:left w:val="none" w:sz="0" w:space="0" w:color="auto"/>
            <w:bottom w:val="none" w:sz="0" w:space="0" w:color="auto"/>
            <w:right w:val="none" w:sz="0" w:space="0" w:color="auto"/>
          </w:divBdr>
        </w:div>
        <w:div w:id="1080516887">
          <w:marLeft w:val="0"/>
          <w:marRight w:val="0"/>
          <w:marTop w:val="0"/>
          <w:marBottom w:val="0"/>
          <w:divBdr>
            <w:top w:val="none" w:sz="0" w:space="0" w:color="auto"/>
            <w:left w:val="none" w:sz="0" w:space="0" w:color="auto"/>
            <w:bottom w:val="none" w:sz="0" w:space="0" w:color="auto"/>
            <w:right w:val="none" w:sz="0" w:space="0" w:color="auto"/>
          </w:divBdr>
        </w:div>
        <w:div w:id="1357733221">
          <w:marLeft w:val="0"/>
          <w:marRight w:val="0"/>
          <w:marTop w:val="0"/>
          <w:marBottom w:val="0"/>
          <w:divBdr>
            <w:top w:val="none" w:sz="0" w:space="0" w:color="auto"/>
            <w:left w:val="none" w:sz="0" w:space="0" w:color="auto"/>
            <w:bottom w:val="none" w:sz="0" w:space="0" w:color="auto"/>
            <w:right w:val="none" w:sz="0" w:space="0" w:color="auto"/>
          </w:divBdr>
        </w:div>
        <w:div w:id="174922947">
          <w:marLeft w:val="0"/>
          <w:marRight w:val="0"/>
          <w:marTop w:val="0"/>
          <w:marBottom w:val="0"/>
          <w:divBdr>
            <w:top w:val="none" w:sz="0" w:space="0" w:color="auto"/>
            <w:left w:val="none" w:sz="0" w:space="0" w:color="auto"/>
            <w:bottom w:val="none" w:sz="0" w:space="0" w:color="auto"/>
            <w:right w:val="none" w:sz="0" w:space="0" w:color="auto"/>
          </w:divBdr>
        </w:div>
        <w:div w:id="1852333414">
          <w:marLeft w:val="0"/>
          <w:marRight w:val="0"/>
          <w:marTop w:val="0"/>
          <w:marBottom w:val="0"/>
          <w:divBdr>
            <w:top w:val="none" w:sz="0" w:space="0" w:color="auto"/>
            <w:left w:val="none" w:sz="0" w:space="0" w:color="auto"/>
            <w:bottom w:val="none" w:sz="0" w:space="0" w:color="auto"/>
            <w:right w:val="none" w:sz="0" w:space="0" w:color="auto"/>
          </w:divBdr>
        </w:div>
        <w:div w:id="1054619173">
          <w:marLeft w:val="0"/>
          <w:marRight w:val="0"/>
          <w:marTop w:val="0"/>
          <w:marBottom w:val="0"/>
          <w:divBdr>
            <w:top w:val="none" w:sz="0" w:space="0" w:color="auto"/>
            <w:left w:val="none" w:sz="0" w:space="0" w:color="auto"/>
            <w:bottom w:val="none" w:sz="0" w:space="0" w:color="auto"/>
            <w:right w:val="none" w:sz="0" w:space="0" w:color="auto"/>
          </w:divBdr>
        </w:div>
        <w:div w:id="1246720065">
          <w:marLeft w:val="0"/>
          <w:marRight w:val="0"/>
          <w:marTop w:val="0"/>
          <w:marBottom w:val="0"/>
          <w:divBdr>
            <w:top w:val="none" w:sz="0" w:space="0" w:color="auto"/>
            <w:left w:val="none" w:sz="0" w:space="0" w:color="auto"/>
            <w:bottom w:val="none" w:sz="0" w:space="0" w:color="auto"/>
            <w:right w:val="none" w:sz="0" w:space="0" w:color="auto"/>
          </w:divBdr>
        </w:div>
        <w:div w:id="514347267">
          <w:marLeft w:val="0"/>
          <w:marRight w:val="0"/>
          <w:marTop w:val="0"/>
          <w:marBottom w:val="0"/>
          <w:divBdr>
            <w:top w:val="none" w:sz="0" w:space="0" w:color="auto"/>
            <w:left w:val="none" w:sz="0" w:space="0" w:color="auto"/>
            <w:bottom w:val="none" w:sz="0" w:space="0" w:color="auto"/>
            <w:right w:val="none" w:sz="0" w:space="0" w:color="auto"/>
          </w:divBdr>
        </w:div>
        <w:div w:id="1865098437">
          <w:marLeft w:val="0"/>
          <w:marRight w:val="0"/>
          <w:marTop w:val="0"/>
          <w:marBottom w:val="0"/>
          <w:divBdr>
            <w:top w:val="none" w:sz="0" w:space="0" w:color="auto"/>
            <w:left w:val="none" w:sz="0" w:space="0" w:color="auto"/>
            <w:bottom w:val="none" w:sz="0" w:space="0" w:color="auto"/>
            <w:right w:val="none" w:sz="0" w:space="0" w:color="auto"/>
          </w:divBdr>
        </w:div>
        <w:div w:id="757098671">
          <w:marLeft w:val="0"/>
          <w:marRight w:val="0"/>
          <w:marTop w:val="0"/>
          <w:marBottom w:val="0"/>
          <w:divBdr>
            <w:top w:val="none" w:sz="0" w:space="0" w:color="auto"/>
            <w:left w:val="none" w:sz="0" w:space="0" w:color="auto"/>
            <w:bottom w:val="none" w:sz="0" w:space="0" w:color="auto"/>
            <w:right w:val="none" w:sz="0" w:space="0" w:color="auto"/>
          </w:divBdr>
        </w:div>
        <w:div w:id="465391872">
          <w:marLeft w:val="0"/>
          <w:marRight w:val="0"/>
          <w:marTop w:val="0"/>
          <w:marBottom w:val="0"/>
          <w:divBdr>
            <w:top w:val="none" w:sz="0" w:space="0" w:color="auto"/>
            <w:left w:val="none" w:sz="0" w:space="0" w:color="auto"/>
            <w:bottom w:val="none" w:sz="0" w:space="0" w:color="auto"/>
            <w:right w:val="none" w:sz="0" w:space="0" w:color="auto"/>
          </w:divBdr>
        </w:div>
        <w:div w:id="135688755">
          <w:marLeft w:val="0"/>
          <w:marRight w:val="0"/>
          <w:marTop w:val="0"/>
          <w:marBottom w:val="0"/>
          <w:divBdr>
            <w:top w:val="none" w:sz="0" w:space="0" w:color="auto"/>
            <w:left w:val="none" w:sz="0" w:space="0" w:color="auto"/>
            <w:bottom w:val="none" w:sz="0" w:space="0" w:color="auto"/>
            <w:right w:val="none" w:sz="0" w:space="0" w:color="auto"/>
          </w:divBdr>
        </w:div>
        <w:div w:id="1178351217">
          <w:marLeft w:val="0"/>
          <w:marRight w:val="0"/>
          <w:marTop w:val="0"/>
          <w:marBottom w:val="0"/>
          <w:divBdr>
            <w:top w:val="none" w:sz="0" w:space="0" w:color="auto"/>
            <w:left w:val="none" w:sz="0" w:space="0" w:color="auto"/>
            <w:bottom w:val="none" w:sz="0" w:space="0" w:color="auto"/>
            <w:right w:val="none" w:sz="0" w:space="0" w:color="auto"/>
          </w:divBdr>
        </w:div>
        <w:div w:id="396242948">
          <w:marLeft w:val="0"/>
          <w:marRight w:val="0"/>
          <w:marTop w:val="0"/>
          <w:marBottom w:val="0"/>
          <w:divBdr>
            <w:top w:val="none" w:sz="0" w:space="0" w:color="auto"/>
            <w:left w:val="none" w:sz="0" w:space="0" w:color="auto"/>
            <w:bottom w:val="none" w:sz="0" w:space="0" w:color="auto"/>
            <w:right w:val="none" w:sz="0" w:space="0" w:color="auto"/>
          </w:divBdr>
        </w:div>
        <w:div w:id="530532128">
          <w:marLeft w:val="0"/>
          <w:marRight w:val="0"/>
          <w:marTop w:val="0"/>
          <w:marBottom w:val="0"/>
          <w:divBdr>
            <w:top w:val="none" w:sz="0" w:space="0" w:color="auto"/>
            <w:left w:val="none" w:sz="0" w:space="0" w:color="auto"/>
            <w:bottom w:val="none" w:sz="0" w:space="0" w:color="auto"/>
            <w:right w:val="none" w:sz="0" w:space="0" w:color="auto"/>
          </w:divBdr>
        </w:div>
        <w:div w:id="848326188">
          <w:marLeft w:val="0"/>
          <w:marRight w:val="0"/>
          <w:marTop w:val="0"/>
          <w:marBottom w:val="0"/>
          <w:divBdr>
            <w:top w:val="none" w:sz="0" w:space="0" w:color="auto"/>
            <w:left w:val="none" w:sz="0" w:space="0" w:color="auto"/>
            <w:bottom w:val="none" w:sz="0" w:space="0" w:color="auto"/>
            <w:right w:val="none" w:sz="0" w:space="0" w:color="auto"/>
          </w:divBdr>
        </w:div>
        <w:div w:id="1010644542">
          <w:marLeft w:val="0"/>
          <w:marRight w:val="0"/>
          <w:marTop w:val="0"/>
          <w:marBottom w:val="0"/>
          <w:divBdr>
            <w:top w:val="none" w:sz="0" w:space="0" w:color="auto"/>
            <w:left w:val="none" w:sz="0" w:space="0" w:color="auto"/>
            <w:bottom w:val="none" w:sz="0" w:space="0" w:color="auto"/>
            <w:right w:val="none" w:sz="0" w:space="0" w:color="auto"/>
          </w:divBdr>
        </w:div>
        <w:div w:id="97872018">
          <w:marLeft w:val="0"/>
          <w:marRight w:val="0"/>
          <w:marTop w:val="0"/>
          <w:marBottom w:val="0"/>
          <w:divBdr>
            <w:top w:val="none" w:sz="0" w:space="0" w:color="auto"/>
            <w:left w:val="none" w:sz="0" w:space="0" w:color="auto"/>
            <w:bottom w:val="none" w:sz="0" w:space="0" w:color="auto"/>
            <w:right w:val="none" w:sz="0" w:space="0" w:color="auto"/>
          </w:divBdr>
        </w:div>
        <w:div w:id="1361980002">
          <w:marLeft w:val="0"/>
          <w:marRight w:val="0"/>
          <w:marTop w:val="0"/>
          <w:marBottom w:val="0"/>
          <w:divBdr>
            <w:top w:val="none" w:sz="0" w:space="0" w:color="auto"/>
            <w:left w:val="none" w:sz="0" w:space="0" w:color="auto"/>
            <w:bottom w:val="none" w:sz="0" w:space="0" w:color="auto"/>
            <w:right w:val="none" w:sz="0" w:space="0" w:color="auto"/>
          </w:divBdr>
        </w:div>
        <w:div w:id="151257393">
          <w:marLeft w:val="0"/>
          <w:marRight w:val="0"/>
          <w:marTop w:val="0"/>
          <w:marBottom w:val="0"/>
          <w:divBdr>
            <w:top w:val="none" w:sz="0" w:space="0" w:color="auto"/>
            <w:left w:val="none" w:sz="0" w:space="0" w:color="auto"/>
            <w:bottom w:val="none" w:sz="0" w:space="0" w:color="auto"/>
            <w:right w:val="none" w:sz="0" w:space="0" w:color="auto"/>
          </w:divBdr>
        </w:div>
        <w:div w:id="1206868918">
          <w:marLeft w:val="0"/>
          <w:marRight w:val="0"/>
          <w:marTop w:val="0"/>
          <w:marBottom w:val="0"/>
          <w:divBdr>
            <w:top w:val="none" w:sz="0" w:space="0" w:color="auto"/>
            <w:left w:val="none" w:sz="0" w:space="0" w:color="auto"/>
            <w:bottom w:val="none" w:sz="0" w:space="0" w:color="auto"/>
            <w:right w:val="none" w:sz="0" w:space="0" w:color="auto"/>
          </w:divBdr>
        </w:div>
        <w:div w:id="1832328787">
          <w:marLeft w:val="0"/>
          <w:marRight w:val="0"/>
          <w:marTop w:val="0"/>
          <w:marBottom w:val="0"/>
          <w:divBdr>
            <w:top w:val="none" w:sz="0" w:space="0" w:color="auto"/>
            <w:left w:val="none" w:sz="0" w:space="0" w:color="auto"/>
            <w:bottom w:val="none" w:sz="0" w:space="0" w:color="auto"/>
            <w:right w:val="none" w:sz="0" w:space="0" w:color="auto"/>
          </w:divBdr>
        </w:div>
        <w:div w:id="1559780064">
          <w:marLeft w:val="0"/>
          <w:marRight w:val="0"/>
          <w:marTop w:val="0"/>
          <w:marBottom w:val="0"/>
          <w:divBdr>
            <w:top w:val="none" w:sz="0" w:space="0" w:color="auto"/>
            <w:left w:val="none" w:sz="0" w:space="0" w:color="auto"/>
            <w:bottom w:val="none" w:sz="0" w:space="0" w:color="auto"/>
            <w:right w:val="none" w:sz="0" w:space="0" w:color="auto"/>
          </w:divBdr>
        </w:div>
        <w:div w:id="1514105041">
          <w:marLeft w:val="0"/>
          <w:marRight w:val="0"/>
          <w:marTop w:val="0"/>
          <w:marBottom w:val="0"/>
          <w:divBdr>
            <w:top w:val="none" w:sz="0" w:space="0" w:color="auto"/>
            <w:left w:val="none" w:sz="0" w:space="0" w:color="auto"/>
            <w:bottom w:val="none" w:sz="0" w:space="0" w:color="auto"/>
            <w:right w:val="none" w:sz="0" w:space="0" w:color="auto"/>
          </w:divBdr>
        </w:div>
        <w:div w:id="1370567325">
          <w:marLeft w:val="0"/>
          <w:marRight w:val="0"/>
          <w:marTop w:val="0"/>
          <w:marBottom w:val="0"/>
          <w:divBdr>
            <w:top w:val="none" w:sz="0" w:space="0" w:color="auto"/>
            <w:left w:val="none" w:sz="0" w:space="0" w:color="auto"/>
            <w:bottom w:val="none" w:sz="0" w:space="0" w:color="auto"/>
            <w:right w:val="none" w:sz="0" w:space="0" w:color="auto"/>
          </w:divBdr>
        </w:div>
      </w:divsChild>
    </w:div>
    <w:div w:id="1554585654">
      <w:bodyDiv w:val="1"/>
      <w:marLeft w:val="0"/>
      <w:marRight w:val="0"/>
      <w:marTop w:val="0"/>
      <w:marBottom w:val="0"/>
      <w:divBdr>
        <w:top w:val="none" w:sz="0" w:space="0" w:color="auto"/>
        <w:left w:val="none" w:sz="0" w:space="0" w:color="auto"/>
        <w:bottom w:val="none" w:sz="0" w:space="0" w:color="auto"/>
        <w:right w:val="none" w:sz="0" w:space="0" w:color="auto"/>
      </w:divBdr>
      <w:divsChild>
        <w:div w:id="1193423546">
          <w:marLeft w:val="0"/>
          <w:marRight w:val="0"/>
          <w:marTop w:val="0"/>
          <w:marBottom w:val="0"/>
          <w:divBdr>
            <w:top w:val="none" w:sz="0" w:space="0" w:color="auto"/>
            <w:left w:val="none" w:sz="0" w:space="0" w:color="auto"/>
            <w:bottom w:val="none" w:sz="0" w:space="0" w:color="auto"/>
            <w:right w:val="none" w:sz="0" w:space="0" w:color="auto"/>
          </w:divBdr>
        </w:div>
        <w:div w:id="486283508">
          <w:marLeft w:val="0"/>
          <w:marRight w:val="0"/>
          <w:marTop w:val="0"/>
          <w:marBottom w:val="0"/>
          <w:divBdr>
            <w:top w:val="none" w:sz="0" w:space="0" w:color="auto"/>
            <w:left w:val="none" w:sz="0" w:space="0" w:color="auto"/>
            <w:bottom w:val="none" w:sz="0" w:space="0" w:color="auto"/>
            <w:right w:val="none" w:sz="0" w:space="0" w:color="auto"/>
          </w:divBdr>
        </w:div>
        <w:div w:id="1375081849">
          <w:marLeft w:val="0"/>
          <w:marRight w:val="0"/>
          <w:marTop w:val="0"/>
          <w:marBottom w:val="0"/>
          <w:divBdr>
            <w:top w:val="none" w:sz="0" w:space="0" w:color="auto"/>
            <w:left w:val="none" w:sz="0" w:space="0" w:color="auto"/>
            <w:bottom w:val="none" w:sz="0" w:space="0" w:color="auto"/>
            <w:right w:val="none" w:sz="0" w:space="0" w:color="auto"/>
          </w:divBdr>
        </w:div>
        <w:div w:id="1412123054">
          <w:marLeft w:val="0"/>
          <w:marRight w:val="0"/>
          <w:marTop w:val="0"/>
          <w:marBottom w:val="0"/>
          <w:divBdr>
            <w:top w:val="none" w:sz="0" w:space="0" w:color="auto"/>
            <w:left w:val="none" w:sz="0" w:space="0" w:color="auto"/>
            <w:bottom w:val="none" w:sz="0" w:space="0" w:color="auto"/>
            <w:right w:val="none" w:sz="0" w:space="0" w:color="auto"/>
          </w:divBdr>
        </w:div>
        <w:div w:id="589892488">
          <w:marLeft w:val="0"/>
          <w:marRight w:val="0"/>
          <w:marTop w:val="0"/>
          <w:marBottom w:val="0"/>
          <w:divBdr>
            <w:top w:val="none" w:sz="0" w:space="0" w:color="auto"/>
            <w:left w:val="none" w:sz="0" w:space="0" w:color="auto"/>
            <w:bottom w:val="none" w:sz="0" w:space="0" w:color="auto"/>
            <w:right w:val="none" w:sz="0" w:space="0" w:color="auto"/>
          </w:divBdr>
        </w:div>
        <w:div w:id="1903517259">
          <w:marLeft w:val="0"/>
          <w:marRight w:val="0"/>
          <w:marTop w:val="0"/>
          <w:marBottom w:val="0"/>
          <w:divBdr>
            <w:top w:val="none" w:sz="0" w:space="0" w:color="auto"/>
            <w:left w:val="none" w:sz="0" w:space="0" w:color="auto"/>
            <w:bottom w:val="none" w:sz="0" w:space="0" w:color="auto"/>
            <w:right w:val="none" w:sz="0" w:space="0" w:color="auto"/>
          </w:divBdr>
        </w:div>
        <w:div w:id="198662606">
          <w:marLeft w:val="0"/>
          <w:marRight w:val="0"/>
          <w:marTop w:val="0"/>
          <w:marBottom w:val="0"/>
          <w:divBdr>
            <w:top w:val="none" w:sz="0" w:space="0" w:color="auto"/>
            <w:left w:val="none" w:sz="0" w:space="0" w:color="auto"/>
            <w:bottom w:val="none" w:sz="0" w:space="0" w:color="auto"/>
            <w:right w:val="none" w:sz="0" w:space="0" w:color="auto"/>
          </w:divBdr>
        </w:div>
        <w:div w:id="1479807122">
          <w:marLeft w:val="0"/>
          <w:marRight w:val="0"/>
          <w:marTop w:val="0"/>
          <w:marBottom w:val="0"/>
          <w:divBdr>
            <w:top w:val="none" w:sz="0" w:space="0" w:color="auto"/>
            <w:left w:val="none" w:sz="0" w:space="0" w:color="auto"/>
            <w:bottom w:val="none" w:sz="0" w:space="0" w:color="auto"/>
            <w:right w:val="none" w:sz="0" w:space="0" w:color="auto"/>
          </w:divBdr>
        </w:div>
        <w:div w:id="1010257494">
          <w:marLeft w:val="0"/>
          <w:marRight w:val="0"/>
          <w:marTop w:val="0"/>
          <w:marBottom w:val="0"/>
          <w:divBdr>
            <w:top w:val="none" w:sz="0" w:space="0" w:color="auto"/>
            <w:left w:val="none" w:sz="0" w:space="0" w:color="auto"/>
            <w:bottom w:val="none" w:sz="0" w:space="0" w:color="auto"/>
            <w:right w:val="none" w:sz="0" w:space="0" w:color="auto"/>
          </w:divBdr>
        </w:div>
        <w:div w:id="1220819092">
          <w:marLeft w:val="0"/>
          <w:marRight w:val="0"/>
          <w:marTop w:val="0"/>
          <w:marBottom w:val="0"/>
          <w:divBdr>
            <w:top w:val="none" w:sz="0" w:space="0" w:color="auto"/>
            <w:left w:val="none" w:sz="0" w:space="0" w:color="auto"/>
            <w:bottom w:val="none" w:sz="0" w:space="0" w:color="auto"/>
            <w:right w:val="none" w:sz="0" w:space="0" w:color="auto"/>
          </w:divBdr>
        </w:div>
        <w:div w:id="724720883">
          <w:marLeft w:val="0"/>
          <w:marRight w:val="0"/>
          <w:marTop w:val="0"/>
          <w:marBottom w:val="0"/>
          <w:divBdr>
            <w:top w:val="none" w:sz="0" w:space="0" w:color="auto"/>
            <w:left w:val="none" w:sz="0" w:space="0" w:color="auto"/>
            <w:bottom w:val="none" w:sz="0" w:space="0" w:color="auto"/>
            <w:right w:val="none" w:sz="0" w:space="0" w:color="auto"/>
          </w:divBdr>
        </w:div>
        <w:div w:id="1895265515">
          <w:marLeft w:val="0"/>
          <w:marRight w:val="0"/>
          <w:marTop w:val="0"/>
          <w:marBottom w:val="0"/>
          <w:divBdr>
            <w:top w:val="none" w:sz="0" w:space="0" w:color="auto"/>
            <w:left w:val="none" w:sz="0" w:space="0" w:color="auto"/>
            <w:bottom w:val="none" w:sz="0" w:space="0" w:color="auto"/>
            <w:right w:val="none" w:sz="0" w:space="0" w:color="auto"/>
          </w:divBdr>
        </w:div>
        <w:div w:id="2092659322">
          <w:marLeft w:val="0"/>
          <w:marRight w:val="0"/>
          <w:marTop w:val="0"/>
          <w:marBottom w:val="0"/>
          <w:divBdr>
            <w:top w:val="none" w:sz="0" w:space="0" w:color="auto"/>
            <w:left w:val="none" w:sz="0" w:space="0" w:color="auto"/>
            <w:bottom w:val="none" w:sz="0" w:space="0" w:color="auto"/>
            <w:right w:val="none" w:sz="0" w:space="0" w:color="auto"/>
          </w:divBdr>
        </w:div>
        <w:div w:id="1622494247">
          <w:marLeft w:val="0"/>
          <w:marRight w:val="0"/>
          <w:marTop w:val="0"/>
          <w:marBottom w:val="0"/>
          <w:divBdr>
            <w:top w:val="none" w:sz="0" w:space="0" w:color="auto"/>
            <w:left w:val="none" w:sz="0" w:space="0" w:color="auto"/>
            <w:bottom w:val="none" w:sz="0" w:space="0" w:color="auto"/>
            <w:right w:val="none" w:sz="0" w:space="0" w:color="auto"/>
          </w:divBdr>
        </w:div>
        <w:div w:id="394399157">
          <w:marLeft w:val="0"/>
          <w:marRight w:val="0"/>
          <w:marTop w:val="0"/>
          <w:marBottom w:val="0"/>
          <w:divBdr>
            <w:top w:val="none" w:sz="0" w:space="0" w:color="auto"/>
            <w:left w:val="none" w:sz="0" w:space="0" w:color="auto"/>
            <w:bottom w:val="none" w:sz="0" w:space="0" w:color="auto"/>
            <w:right w:val="none" w:sz="0" w:space="0" w:color="auto"/>
          </w:divBdr>
        </w:div>
      </w:divsChild>
    </w:div>
    <w:div w:id="1846751556">
      <w:bodyDiv w:val="1"/>
      <w:marLeft w:val="0"/>
      <w:marRight w:val="0"/>
      <w:marTop w:val="0"/>
      <w:marBottom w:val="0"/>
      <w:divBdr>
        <w:top w:val="none" w:sz="0" w:space="0" w:color="auto"/>
        <w:left w:val="none" w:sz="0" w:space="0" w:color="auto"/>
        <w:bottom w:val="none" w:sz="0" w:space="0" w:color="auto"/>
        <w:right w:val="none" w:sz="0" w:space="0" w:color="auto"/>
      </w:divBdr>
      <w:divsChild>
        <w:div w:id="1782145534">
          <w:marLeft w:val="0"/>
          <w:marRight w:val="0"/>
          <w:marTop w:val="0"/>
          <w:marBottom w:val="0"/>
          <w:divBdr>
            <w:top w:val="none" w:sz="0" w:space="0" w:color="auto"/>
            <w:left w:val="none" w:sz="0" w:space="0" w:color="auto"/>
            <w:bottom w:val="none" w:sz="0" w:space="0" w:color="auto"/>
            <w:right w:val="none" w:sz="0" w:space="0" w:color="auto"/>
          </w:divBdr>
        </w:div>
        <w:div w:id="1852798099">
          <w:marLeft w:val="0"/>
          <w:marRight w:val="0"/>
          <w:marTop w:val="0"/>
          <w:marBottom w:val="0"/>
          <w:divBdr>
            <w:top w:val="none" w:sz="0" w:space="0" w:color="auto"/>
            <w:left w:val="none" w:sz="0" w:space="0" w:color="auto"/>
            <w:bottom w:val="none" w:sz="0" w:space="0" w:color="auto"/>
            <w:right w:val="none" w:sz="0" w:space="0" w:color="auto"/>
          </w:divBdr>
        </w:div>
        <w:div w:id="1405831090">
          <w:marLeft w:val="0"/>
          <w:marRight w:val="0"/>
          <w:marTop w:val="0"/>
          <w:marBottom w:val="0"/>
          <w:divBdr>
            <w:top w:val="none" w:sz="0" w:space="0" w:color="auto"/>
            <w:left w:val="none" w:sz="0" w:space="0" w:color="auto"/>
            <w:bottom w:val="none" w:sz="0" w:space="0" w:color="auto"/>
            <w:right w:val="none" w:sz="0" w:space="0" w:color="auto"/>
          </w:divBdr>
        </w:div>
        <w:div w:id="265042153">
          <w:marLeft w:val="0"/>
          <w:marRight w:val="0"/>
          <w:marTop w:val="0"/>
          <w:marBottom w:val="0"/>
          <w:divBdr>
            <w:top w:val="none" w:sz="0" w:space="0" w:color="auto"/>
            <w:left w:val="none" w:sz="0" w:space="0" w:color="auto"/>
            <w:bottom w:val="none" w:sz="0" w:space="0" w:color="auto"/>
            <w:right w:val="none" w:sz="0" w:space="0" w:color="auto"/>
          </w:divBdr>
        </w:div>
        <w:div w:id="1374233123">
          <w:marLeft w:val="0"/>
          <w:marRight w:val="0"/>
          <w:marTop w:val="0"/>
          <w:marBottom w:val="0"/>
          <w:divBdr>
            <w:top w:val="none" w:sz="0" w:space="0" w:color="auto"/>
            <w:left w:val="none" w:sz="0" w:space="0" w:color="auto"/>
            <w:bottom w:val="none" w:sz="0" w:space="0" w:color="auto"/>
            <w:right w:val="none" w:sz="0" w:space="0" w:color="auto"/>
          </w:divBdr>
        </w:div>
        <w:div w:id="502479289">
          <w:marLeft w:val="0"/>
          <w:marRight w:val="0"/>
          <w:marTop w:val="0"/>
          <w:marBottom w:val="0"/>
          <w:divBdr>
            <w:top w:val="none" w:sz="0" w:space="0" w:color="auto"/>
            <w:left w:val="none" w:sz="0" w:space="0" w:color="auto"/>
            <w:bottom w:val="none" w:sz="0" w:space="0" w:color="auto"/>
            <w:right w:val="none" w:sz="0" w:space="0" w:color="auto"/>
          </w:divBdr>
        </w:div>
        <w:div w:id="2122143383">
          <w:marLeft w:val="0"/>
          <w:marRight w:val="0"/>
          <w:marTop w:val="0"/>
          <w:marBottom w:val="0"/>
          <w:divBdr>
            <w:top w:val="none" w:sz="0" w:space="0" w:color="auto"/>
            <w:left w:val="none" w:sz="0" w:space="0" w:color="auto"/>
            <w:bottom w:val="none" w:sz="0" w:space="0" w:color="auto"/>
            <w:right w:val="none" w:sz="0" w:space="0" w:color="auto"/>
          </w:divBdr>
        </w:div>
      </w:divsChild>
    </w:div>
    <w:div w:id="1973904399">
      <w:bodyDiv w:val="1"/>
      <w:marLeft w:val="0"/>
      <w:marRight w:val="0"/>
      <w:marTop w:val="0"/>
      <w:marBottom w:val="0"/>
      <w:divBdr>
        <w:top w:val="none" w:sz="0" w:space="0" w:color="auto"/>
        <w:left w:val="none" w:sz="0" w:space="0" w:color="auto"/>
        <w:bottom w:val="none" w:sz="0" w:space="0" w:color="auto"/>
        <w:right w:val="none" w:sz="0" w:space="0" w:color="auto"/>
      </w:divBdr>
      <w:divsChild>
        <w:div w:id="1218515219">
          <w:marLeft w:val="0"/>
          <w:marRight w:val="0"/>
          <w:marTop w:val="0"/>
          <w:marBottom w:val="0"/>
          <w:divBdr>
            <w:top w:val="none" w:sz="0" w:space="0" w:color="auto"/>
            <w:left w:val="none" w:sz="0" w:space="0" w:color="auto"/>
            <w:bottom w:val="none" w:sz="0" w:space="0" w:color="auto"/>
            <w:right w:val="none" w:sz="0" w:space="0" w:color="auto"/>
          </w:divBdr>
        </w:div>
        <w:div w:id="56903411">
          <w:marLeft w:val="0"/>
          <w:marRight w:val="0"/>
          <w:marTop w:val="0"/>
          <w:marBottom w:val="0"/>
          <w:divBdr>
            <w:top w:val="none" w:sz="0" w:space="0" w:color="auto"/>
            <w:left w:val="none" w:sz="0" w:space="0" w:color="auto"/>
            <w:bottom w:val="none" w:sz="0" w:space="0" w:color="auto"/>
            <w:right w:val="none" w:sz="0" w:space="0" w:color="auto"/>
          </w:divBdr>
        </w:div>
        <w:div w:id="1670982935">
          <w:marLeft w:val="0"/>
          <w:marRight w:val="0"/>
          <w:marTop w:val="0"/>
          <w:marBottom w:val="0"/>
          <w:divBdr>
            <w:top w:val="none" w:sz="0" w:space="0" w:color="auto"/>
            <w:left w:val="none" w:sz="0" w:space="0" w:color="auto"/>
            <w:bottom w:val="none" w:sz="0" w:space="0" w:color="auto"/>
            <w:right w:val="none" w:sz="0" w:space="0" w:color="auto"/>
          </w:divBdr>
        </w:div>
        <w:div w:id="1493370606">
          <w:marLeft w:val="0"/>
          <w:marRight w:val="0"/>
          <w:marTop w:val="0"/>
          <w:marBottom w:val="0"/>
          <w:divBdr>
            <w:top w:val="none" w:sz="0" w:space="0" w:color="auto"/>
            <w:left w:val="none" w:sz="0" w:space="0" w:color="auto"/>
            <w:bottom w:val="none" w:sz="0" w:space="0" w:color="auto"/>
            <w:right w:val="none" w:sz="0" w:space="0" w:color="auto"/>
          </w:divBdr>
        </w:div>
        <w:div w:id="1738821979">
          <w:marLeft w:val="0"/>
          <w:marRight w:val="0"/>
          <w:marTop w:val="0"/>
          <w:marBottom w:val="0"/>
          <w:divBdr>
            <w:top w:val="none" w:sz="0" w:space="0" w:color="auto"/>
            <w:left w:val="none" w:sz="0" w:space="0" w:color="auto"/>
            <w:bottom w:val="none" w:sz="0" w:space="0" w:color="auto"/>
            <w:right w:val="none" w:sz="0" w:space="0" w:color="auto"/>
          </w:divBdr>
        </w:div>
        <w:div w:id="984159029">
          <w:marLeft w:val="0"/>
          <w:marRight w:val="0"/>
          <w:marTop w:val="0"/>
          <w:marBottom w:val="0"/>
          <w:divBdr>
            <w:top w:val="none" w:sz="0" w:space="0" w:color="auto"/>
            <w:left w:val="none" w:sz="0" w:space="0" w:color="auto"/>
            <w:bottom w:val="none" w:sz="0" w:space="0" w:color="auto"/>
            <w:right w:val="none" w:sz="0" w:space="0" w:color="auto"/>
          </w:divBdr>
        </w:div>
        <w:div w:id="1504201366">
          <w:marLeft w:val="0"/>
          <w:marRight w:val="0"/>
          <w:marTop w:val="0"/>
          <w:marBottom w:val="0"/>
          <w:divBdr>
            <w:top w:val="none" w:sz="0" w:space="0" w:color="auto"/>
            <w:left w:val="none" w:sz="0" w:space="0" w:color="auto"/>
            <w:bottom w:val="none" w:sz="0" w:space="0" w:color="auto"/>
            <w:right w:val="none" w:sz="0" w:space="0" w:color="auto"/>
          </w:divBdr>
        </w:div>
      </w:divsChild>
    </w:div>
    <w:div w:id="2047098522">
      <w:bodyDiv w:val="1"/>
      <w:marLeft w:val="0"/>
      <w:marRight w:val="0"/>
      <w:marTop w:val="0"/>
      <w:marBottom w:val="0"/>
      <w:divBdr>
        <w:top w:val="none" w:sz="0" w:space="0" w:color="auto"/>
        <w:left w:val="none" w:sz="0" w:space="0" w:color="auto"/>
        <w:bottom w:val="none" w:sz="0" w:space="0" w:color="auto"/>
        <w:right w:val="none" w:sz="0" w:space="0" w:color="auto"/>
      </w:divBdr>
      <w:divsChild>
        <w:div w:id="392198869">
          <w:marLeft w:val="0"/>
          <w:marRight w:val="0"/>
          <w:marTop w:val="0"/>
          <w:marBottom w:val="0"/>
          <w:divBdr>
            <w:top w:val="none" w:sz="0" w:space="0" w:color="auto"/>
            <w:left w:val="none" w:sz="0" w:space="0" w:color="auto"/>
            <w:bottom w:val="none" w:sz="0" w:space="0" w:color="auto"/>
            <w:right w:val="none" w:sz="0" w:space="0" w:color="auto"/>
          </w:divBdr>
          <w:divsChild>
            <w:div w:id="1713117157">
              <w:marLeft w:val="0"/>
              <w:marRight w:val="0"/>
              <w:marTop w:val="0"/>
              <w:marBottom w:val="0"/>
              <w:divBdr>
                <w:top w:val="none" w:sz="0" w:space="0" w:color="auto"/>
                <w:left w:val="none" w:sz="0" w:space="0" w:color="auto"/>
                <w:bottom w:val="none" w:sz="0" w:space="0" w:color="auto"/>
                <w:right w:val="none" w:sz="0" w:space="0" w:color="auto"/>
              </w:divBdr>
            </w:div>
            <w:div w:id="1194074812">
              <w:marLeft w:val="0"/>
              <w:marRight w:val="0"/>
              <w:marTop w:val="0"/>
              <w:marBottom w:val="0"/>
              <w:divBdr>
                <w:top w:val="none" w:sz="0" w:space="0" w:color="auto"/>
                <w:left w:val="none" w:sz="0" w:space="0" w:color="auto"/>
                <w:bottom w:val="none" w:sz="0" w:space="0" w:color="auto"/>
                <w:right w:val="none" w:sz="0" w:space="0" w:color="auto"/>
              </w:divBdr>
            </w:div>
            <w:div w:id="658967352">
              <w:marLeft w:val="0"/>
              <w:marRight w:val="0"/>
              <w:marTop w:val="0"/>
              <w:marBottom w:val="0"/>
              <w:divBdr>
                <w:top w:val="none" w:sz="0" w:space="0" w:color="auto"/>
                <w:left w:val="none" w:sz="0" w:space="0" w:color="auto"/>
                <w:bottom w:val="none" w:sz="0" w:space="0" w:color="auto"/>
                <w:right w:val="none" w:sz="0" w:space="0" w:color="auto"/>
              </w:divBdr>
            </w:div>
            <w:div w:id="2072464279">
              <w:marLeft w:val="0"/>
              <w:marRight w:val="0"/>
              <w:marTop w:val="0"/>
              <w:marBottom w:val="0"/>
              <w:divBdr>
                <w:top w:val="none" w:sz="0" w:space="0" w:color="auto"/>
                <w:left w:val="none" w:sz="0" w:space="0" w:color="auto"/>
                <w:bottom w:val="none" w:sz="0" w:space="0" w:color="auto"/>
                <w:right w:val="none" w:sz="0" w:space="0" w:color="auto"/>
              </w:divBdr>
            </w:div>
            <w:div w:id="2027708763">
              <w:marLeft w:val="0"/>
              <w:marRight w:val="0"/>
              <w:marTop w:val="0"/>
              <w:marBottom w:val="0"/>
              <w:divBdr>
                <w:top w:val="none" w:sz="0" w:space="0" w:color="auto"/>
                <w:left w:val="none" w:sz="0" w:space="0" w:color="auto"/>
                <w:bottom w:val="none" w:sz="0" w:space="0" w:color="auto"/>
                <w:right w:val="none" w:sz="0" w:space="0" w:color="auto"/>
              </w:divBdr>
            </w:div>
            <w:div w:id="1960914648">
              <w:marLeft w:val="0"/>
              <w:marRight w:val="0"/>
              <w:marTop w:val="0"/>
              <w:marBottom w:val="0"/>
              <w:divBdr>
                <w:top w:val="none" w:sz="0" w:space="0" w:color="auto"/>
                <w:left w:val="none" w:sz="0" w:space="0" w:color="auto"/>
                <w:bottom w:val="none" w:sz="0" w:space="0" w:color="auto"/>
                <w:right w:val="none" w:sz="0" w:space="0" w:color="auto"/>
              </w:divBdr>
            </w:div>
            <w:div w:id="831606129">
              <w:marLeft w:val="0"/>
              <w:marRight w:val="0"/>
              <w:marTop w:val="0"/>
              <w:marBottom w:val="0"/>
              <w:divBdr>
                <w:top w:val="none" w:sz="0" w:space="0" w:color="auto"/>
                <w:left w:val="none" w:sz="0" w:space="0" w:color="auto"/>
                <w:bottom w:val="none" w:sz="0" w:space="0" w:color="auto"/>
                <w:right w:val="none" w:sz="0" w:space="0" w:color="auto"/>
              </w:divBdr>
            </w:div>
            <w:div w:id="2051147225">
              <w:marLeft w:val="0"/>
              <w:marRight w:val="0"/>
              <w:marTop w:val="0"/>
              <w:marBottom w:val="0"/>
              <w:divBdr>
                <w:top w:val="none" w:sz="0" w:space="0" w:color="auto"/>
                <w:left w:val="none" w:sz="0" w:space="0" w:color="auto"/>
                <w:bottom w:val="none" w:sz="0" w:space="0" w:color="auto"/>
                <w:right w:val="none" w:sz="0" w:space="0" w:color="auto"/>
              </w:divBdr>
            </w:div>
            <w:div w:id="1340308305">
              <w:marLeft w:val="0"/>
              <w:marRight w:val="0"/>
              <w:marTop w:val="0"/>
              <w:marBottom w:val="0"/>
              <w:divBdr>
                <w:top w:val="none" w:sz="0" w:space="0" w:color="auto"/>
                <w:left w:val="none" w:sz="0" w:space="0" w:color="auto"/>
                <w:bottom w:val="none" w:sz="0" w:space="0" w:color="auto"/>
                <w:right w:val="none" w:sz="0" w:space="0" w:color="auto"/>
              </w:divBdr>
            </w:div>
            <w:div w:id="2003703262">
              <w:marLeft w:val="0"/>
              <w:marRight w:val="0"/>
              <w:marTop w:val="0"/>
              <w:marBottom w:val="0"/>
              <w:divBdr>
                <w:top w:val="none" w:sz="0" w:space="0" w:color="auto"/>
                <w:left w:val="none" w:sz="0" w:space="0" w:color="auto"/>
                <w:bottom w:val="none" w:sz="0" w:space="0" w:color="auto"/>
                <w:right w:val="none" w:sz="0" w:space="0" w:color="auto"/>
              </w:divBdr>
            </w:div>
            <w:div w:id="1820806109">
              <w:marLeft w:val="0"/>
              <w:marRight w:val="0"/>
              <w:marTop w:val="0"/>
              <w:marBottom w:val="0"/>
              <w:divBdr>
                <w:top w:val="none" w:sz="0" w:space="0" w:color="auto"/>
                <w:left w:val="none" w:sz="0" w:space="0" w:color="auto"/>
                <w:bottom w:val="none" w:sz="0" w:space="0" w:color="auto"/>
                <w:right w:val="none" w:sz="0" w:space="0" w:color="auto"/>
              </w:divBdr>
            </w:div>
            <w:div w:id="1892424155">
              <w:marLeft w:val="0"/>
              <w:marRight w:val="0"/>
              <w:marTop w:val="0"/>
              <w:marBottom w:val="0"/>
              <w:divBdr>
                <w:top w:val="none" w:sz="0" w:space="0" w:color="auto"/>
                <w:left w:val="none" w:sz="0" w:space="0" w:color="auto"/>
                <w:bottom w:val="none" w:sz="0" w:space="0" w:color="auto"/>
                <w:right w:val="none" w:sz="0" w:space="0" w:color="auto"/>
              </w:divBdr>
            </w:div>
            <w:div w:id="1886865006">
              <w:marLeft w:val="0"/>
              <w:marRight w:val="0"/>
              <w:marTop w:val="0"/>
              <w:marBottom w:val="0"/>
              <w:divBdr>
                <w:top w:val="none" w:sz="0" w:space="0" w:color="auto"/>
                <w:left w:val="none" w:sz="0" w:space="0" w:color="auto"/>
                <w:bottom w:val="none" w:sz="0" w:space="0" w:color="auto"/>
                <w:right w:val="none" w:sz="0" w:space="0" w:color="auto"/>
              </w:divBdr>
            </w:div>
            <w:div w:id="270671109">
              <w:marLeft w:val="0"/>
              <w:marRight w:val="0"/>
              <w:marTop w:val="0"/>
              <w:marBottom w:val="0"/>
              <w:divBdr>
                <w:top w:val="none" w:sz="0" w:space="0" w:color="auto"/>
                <w:left w:val="none" w:sz="0" w:space="0" w:color="auto"/>
                <w:bottom w:val="none" w:sz="0" w:space="0" w:color="auto"/>
                <w:right w:val="none" w:sz="0" w:space="0" w:color="auto"/>
              </w:divBdr>
            </w:div>
            <w:div w:id="1708680909">
              <w:marLeft w:val="0"/>
              <w:marRight w:val="0"/>
              <w:marTop w:val="0"/>
              <w:marBottom w:val="0"/>
              <w:divBdr>
                <w:top w:val="none" w:sz="0" w:space="0" w:color="auto"/>
                <w:left w:val="none" w:sz="0" w:space="0" w:color="auto"/>
                <w:bottom w:val="none" w:sz="0" w:space="0" w:color="auto"/>
                <w:right w:val="none" w:sz="0" w:space="0" w:color="auto"/>
              </w:divBdr>
            </w:div>
            <w:div w:id="1666900">
              <w:marLeft w:val="0"/>
              <w:marRight w:val="0"/>
              <w:marTop w:val="0"/>
              <w:marBottom w:val="0"/>
              <w:divBdr>
                <w:top w:val="none" w:sz="0" w:space="0" w:color="auto"/>
                <w:left w:val="none" w:sz="0" w:space="0" w:color="auto"/>
                <w:bottom w:val="none" w:sz="0" w:space="0" w:color="auto"/>
                <w:right w:val="none" w:sz="0" w:space="0" w:color="auto"/>
              </w:divBdr>
            </w:div>
            <w:div w:id="265771154">
              <w:marLeft w:val="0"/>
              <w:marRight w:val="0"/>
              <w:marTop w:val="0"/>
              <w:marBottom w:val="0"/>
              <w:divBdr>
                <w:top w:val="none" w:sz="0" w:space="0" w:color="auto"/>
                <w:left w:val="none" w:sz="0" w:space="0" w:color="auto"/>
                <w:bottom w:val="none" w:sz="0" w:space="0" w:color="auto"/>
                <w:right w:val="none" w:sz="0" w:space="0" w:color="auto"/>
              </w:divBdr>
            </w:div>
            <w:div w:id="35392666">
              <w:marLeft w:val="0"/>
              <w:marRight w:val="0"/>
              <w:marTop w:val="0"/>
              <w:marBottom w:val="0"/>
              <w:divBdr>
                <w:top w:val="none" w:sz="0" w:space="0" w:color="auto"/>
                <w:left w:val="none" w:sz="0" w:space="0" w:color="auto"/>
                <w:bottom w:val="none" w:sz="0" w:space="0" w:color="auto"/>
                <w:right w:val="none" w:sz="0" w:space="0" w:color="auto"/>
              </w:divBdr>
            </w:div>
            <w:div w:id="119301465">
              <w:marLeft w:val="0"/>
              <w:marRight w:val="0"/>
              <w:marTop w:val="0"/>
              <w:marBottom w:val="0"/>
              <w:divBdr>
                <w:top w:val="none" w:sz="0" w:space="0" w:color="auto"/>
                <w:left w:val="none" w:sz="0" w:space="0" w:color="auto"/>
                <w:bottom w:val="none" w:sz="0" w:space="0" w:color="auto"/>
                <w:right w:val="none" w:sz="0" w:space="0" w:color="auto"/>
              </w:divBdr>
            </w:div>
            <w:div w:id="803696508">
              <w:marLeft w:val="0"/>
              <w:marRight w:val="0"/>
              <w:marTop w:val="0"/>
              <w:marBottom w:val="0"/>
              <w:divBdr>
                <w:top w:val="none" w:sz="0" w:space="0" w:color="auto"/>
                <w:left w:val="none" w:sz="0" w:space="0" w:color="auto"/>
                <w:bottom w:val="none" w:sz="0" w:space="0" w:color="auto"/>
                <w:right w:val="none" w:sz="0" w:space="0" w:color="auto"/>
              </w:divBdr>
            </w:div>
            <w:div w:id="485249760">
              <w:marLeft w:val="0"/>
              <w:marRight w:val="0"/>
              <w:marTop w:val="0"/>
              <w:marBottom w:val="0"/>
              <w:divBdr>
                <w:top w:val="none" w:sz="0" w:space="0" w:color="auto"/>
                <w:left w:val="none" w:sz="0" w:space="0" w:color="auto"/>
                <w:bottom w:val="none" w:sz="0" w:space="0" w:color="auto"/>
                <w:right w:val="none" w:sz="0" w:space="0" w:color="auto"/>
              </w:divBdr>
            </w:div>
            <w:div w:id="2057464266">
              <w:marLeft w:val="0"/>
              <w:marRight w:val="0"/>
              <w:marTop w:val="0"/>
              <w:marBottom w:val="0"/>
              <w:divBdr>
                <w:top w:val="none" w:sz="0" w:space="0" w:color="auto"/>
                <w:left w:val="none" w:sz="0" w:space="0" w:color="auto"/>
                <w:bottom w:val="none" w:sz="0" w:space="0" w:color="auto"/>
                <w:right w:val="none" w:sz="0" w:space="0" w:color="auto"/>
              </w:divBdr>
            </w:div>
            <w:div w:id="37436391">
              <w:marLeft w:val="0"/>
              <w:marRight w:val="0"/>
              <w:marTop w:val="0"/>
              <w:marBottom w:val="0"/>
              <w:divBdr>
                <w:top w:val="none" w:sz="0" w:space="0" w:color="auto"/>
                <w:left w:val="none" w:sz="0" w:space="0" w:color="auto"/>
                <w:bottom w:val="none" w:sz="0" w:space="0" w:color="auto"/>
                <w:right w:val="none" w:sz="0" w:space="0" w:color="auto"/>
              </w:divBdr>
            </w:div>
            <w:div w:id="339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351">
      <w:bodyDiv w:val="1"/>
      <w:marLeft w:val="0"/>
      <w:marRight w:val="0"/>
      <w:marTop w:val="0"/>
      <w:marBottom w:val="0"/>
      <w:divBdr>
        <w:top w:val="none" w:sz="0" w:space="0" w:color="auto"/>
        <w:left w:val="none" w:sz="0" w:space="0" w:color="auto"/>
        <w:bottom w:val="none" w:sz="0" w:space="0" w:color="auto"/>
        <w:right w:val="none" w:sz="0" w:space="0" w:color="auto"/>
      </w:divBdr>
      <w:divsChild>
        <w:div w:id="1763992880">
          <w:marLeft w:val="0"/>
          <w:marRight w:val="0"/>
          <w:marTop w:val="0"/>
          <w:marBottom w:val="0"/>
          <w:divBdr>
            <w:top w:val="none" w:sz="0" w:space="0" w:color="auto"/>
            <w:left w:val="none" w:sz="0" w:space="0" w:color="auto"/>
            <w:bottom w:val="none" w:sz="0" w:space="0" w:color="auto"/>
            <w:right w:val="none" w:sz="0" w:space="0" w:color="auto"/>
          </w:divBdr>
        </w:div>
        <w:div w:id="354500449">
          <w:marLeft w:val="0"/>
          <w:marRight w:val="0"/>
          <w:marTop w:val="0"/>
          <w:marBottom w:val="0"/>
          <w:divBdr>
            <w:top w:val="none" w:sz="0" w:space="0" w:color="auto"/>
            <w:left w:val="none" w:sz="0" w:space="0" w:color="auto"/>
            <w:bottom w:val="none" w:sz="0" w:space="0" w:color="auto"/>
            <w:right w:val="none" w:sz="0" w:space="0" w:color="auto"/>
          </w:divBdr>
        </w:div>
        <w:div w:id="272906529">
          <w:marLeft w:val="0"/>
          <w:marRight w:val="0"/>
          <w:marTop w:val="0"/>
          <w:marBottom w:val="0"/>
          <w:divBdr>
            <w:top w:val="none" w:sz="0" w:space="0" w:color="auto"/>
            <w:left w:val="none" w:sz="0" w:space="0" w:color="auto"/>
            <w:bottom w:val="none" w:sz="0" w:space="0" w:color="auto"/>
            <w:right w:val="none" w:sz="0" w:space="0" w:color="auto"/>
          </w:divBdr>
        </w:div>
        <w:div w:id="997853432">
          <w:marLeft w:val="0"/>
          <w:marRight w:val="0"/>
          <w:marTop w:val="0"/>
          <w:marBottom w:val="0"/>
          <w:divBdr>
            <w:top w:val="none" w:sz="0" w:space="0" w:color="auto"/>
            <w:left w:val="none" w:sz="0" w:space="0" w:color="auto"/>
            <w:bottom w:val="none" w:sz="0" w:space="0" w:color="auto"/>
            <w:right w:val="none" w:sz="0" w:space="0" w:color="auto"/>
          </w:divBdr>
        </w:div>
        <w:div w:id="405735205">
          <w:marLeft w:val="0"/>
          <w:marRight w:val="0"/>
          <w:marTop w:val="0"/>
          <w:marBottom w:val="0"/>
          <w:divBdr>
            <w:top w:val="none" w:sz="0" w:space="0" w:color="auto"/>
            <w:left w:val="none" w:sz="0" w:space="0" w:color="auto"/>
            <w:bottom w:val="none" w:sz="0" w:space="0" w:color="auto"/>
            <w:right w:val="none" w:sz="0" w:space="0" w:color="auto"/>
          </w:divBdr>
        </w:div>
        <w:div w:id="723021449">
          <w:marLeft w:val="0"/>
          <w:marRight w:val="0"/>
          <w:marTop w:val="0"/>
          <w:marBottom w:val="0"/>
          <w:divBdr>
            <w:top w:val="none" w:sz="0" w:space="0" w:color="auto"/>
            <w:left w:val="none" w:sz="0" w:space="0" w:color="auto"/>
            <w:bottom w:val="none" w:sz="0" w:space="0" w:color="auto"/>
            <w:right w:val="none" w:sz="0" w:space="0" w:color="auto"/>
          </w:divBdr>
        </w:div>
        <w:div w:id="846872713">
          <w:marLeft w:val="0"/>
          <w:marRight w:val="0"/>
          <w:marTop w:val="0"/>
          <w:marBottom w:val="0"/>
          <w:divBdr>
            <w:top w:val="none" w:sz="0" w:space="0" w:color="auto"/>
            <w:left w:val="none" w:sz="0" w:space="0" w:color="auto"/>
            <w:bottom w:val="none" w:sz="0" w:space="0" w:color="auto"/>
            <w:right w:val="none" w:sz="0" w:space="0" w:color="auto"/>
          </w:divBdr>
        </w:div>
        <w:div w:id="1560550325">
          <w:marLeft w:val="0"/>
          <w:marRight w:val="0"/>
          <w:marTop w:val="0"/>
          <w:marBottom w:val="0"/>
          <w:divBdr>
            <w:top w:val="none" w:sz="0" w:space="0" w:color="auto"/>
            <w:left w:val="none" w:sz="0" w:space="0" w:color="auto"/>
            <w:bottom w:val="none" w:sz="0" w:space="0" w:color="auto"/>
            <w:right w:val="none" w:sz="0" w:space="0" w:color="auto"/>
          </w:divBdr>
        </w:div>
        <w:div w:id="2124033389">
          <w:marLeft w:val="0"/>
          <w:marRight w:val="0"/>
          <w:marTop w:val="0"/>
          <w:marBottom w:val="0"/>
          <w:divBdr>
            <w:top w:val="none" w:sz="0" w:space="0" w:color="auto"/>
            <w:left w:val="none" w:sz="0" w:space="0" w:color="auto"/>
            <w:bottom w:val="none" w:sz="0" w:space="0" w:color="auto"/>
            <w:right w:val="none" w:sz="0" w:space="0" w:color="auto"/>
          </w:divBdr>
        </w:div>
        <w:div w:id="980501787">
          <w:marLeft w:val="0"/>
          <w:marRight w:val="0"/>
          <w:marTop w:val="0"/>
          <w:marBottom w:val="0"/>
          <w:divBdr>
            <w:top w:val="none" w:sz="0" w:space="0" w:color="auto"/>
            <w:left w:val="none" w:sz="0" w:space="0" w:color="auto"/>
            <w:bottom w:val="none" w:sz="0" w:space="0" w:color="auto"/>
            <w:right w:val="none" w:sz="0" w:space="0" w:color="auto"/>
          </w:divBdr>
        </w:div>
        <w:div w:id="980773188">
          <w:marLeft w:val="0"/>
          <w:marRight w:val="0"/>
          <w:marTop w:val="0"/>
          <w:marBottom w:val="0"/>
          <w:divBdr>
            <w:top w:val="none" w:sz="0" w:space="0" w:color="auto"/>
            <w:left w:val="none" w:sz="0" w:space="0" w:color="auto"/>
            <w:bottom w:val="none" w:sz="0" w:space="0" w:color="auto"/>
            <w:right w:val="none" w:sz="0" w:space="0" w:color="auto"/>
          </w:divBdr>
        </w:div>
        <w:div w:id="2052150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BAFC-8F5D-4625-A613-CB95F62D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3405</Words>
  <Characters>20433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user</cp:lastModifiedBy>
  <cp:revision>2</cp:revision>
  <cp:lastPrinted>2017-11-06T12:42:00Z</cp:lastPrinted>
  <dcterms:created xsi:type="dcterms:W3CDTF">2019-08-26T16:22:00Z</dcterms:created>
  <dcterms:modified xsi:type="dcterms:W3CDTF">2019-08-26T16:22:00Z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2017-10-05T00:00:00Z</vt:filetime>
  </property>
</Properties>
</file>